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AD" w:rsidRPr="00E65F7A" w:rsidRDefault="008A02AD" w:rsidP="008A02AD">
      <w:pPr>
        <w:shd w:val="clear" w:color="auto" w:fill="F2F5FB"/>
        <w:spacing w:line="240" w:lineRule="auto"/>
        <w:outlineLvl w:val="1"/>
        <w:rPr>
          <w:rFonts w:ascii="inherit" w:hAnsi="inherit" w:cs="Helvetica"/>
          <w:color w:val="009BE2"/>
          <w:kern w:val="36"/>
          <w:sz w:val="42"/>
          <w:szCs w:val="42"/>
        </w:rPr>
      </w:pPr>
      <w:bookmarkStart w:id="0" w:name="_GoBack"/>
      <w:bookmarkEnd w:id="0"/>
      <w:r>
        <w:rPr>
          <w:rFonts w:ascii="inherit" w:hAnsi="inherit" w:cs="Helvetica"/>
          <w:color w:val="009BE2"/>
          <w:kern w:val="36"/>
          <w:sz w:val="42"/>
          <w:szCs w:val="42"/>
        </w:rPr>
        <w:t>Zonneschijn 2</w:t>
      </w:r>
      <w:r w:rsidRPr="00E65F7A">
        <w:rPr>
          <w:rFonts w:ascii="inherit" w:hAnsi="inherit" w:cs="Helvetica"/>
          <w:color w:val="009BE2"/>
          <w:kern w:val="36"/>
          <w:sz w:val="42"/>
          <w:szCs w:val="42"/>
        </w:rPr>
        <w:t xml:space="preserve"> / Begeleider</w:t>
      </w:r>
      <w:r>
        <w:rPr>
          <w:rFonts w:ascii="inherit" w:hAnsi="inherit" w:cs="Helvetica"/>
          <w:color w:val="009BE2"/>
          <w:kern w:val="36"/>
          <w:sz w:val="42"/>
          <w:szCs w:val="42"/>
        </w:rPr>
        <w:t xml:space="preserve"> Wonen</w:t>
      </w:r>
      <w:r w:rsidRPr="00E65F7A">
        <w:rPr>
          <w:rFonts w:ascii="inherit" w:hAnsi="inherit" w:cs="Helvetica"/>
          <w:color w:val="009BE2"/>
          <w:kern w:val="36"/>
          <w:sz w:val="42"/>
          <w:szCs w:val="42"/>
        </w:rPr>
        <w:t xml:space="preserve"> / Intensieve Begeleiding / </w:t>
      </w:r>
      <w:r>
        <w:rPr>
          <w:rFonts w:ascii="inherit" w:hAnsi="inherit" w:cs="Helvetica"/>
          <w:color w:val="009BE2"/>
          <w:kern w:val="36"/>
          <w:sz w:val="42"/>
          <w:szCs w:val="42"/>
        </w:rPr>
        <w:t>Arnhem</w:t>
      </w:r>
      <w:r w:rsidRPr="00E65F7A">
        <w:rPr>
          <w:rFonts w:ascii="inherit" w:hAnsi="inherit" w:cs="Helvetica"/>
          <w:color w:val="009BE2"/>
          <w:kern w:val="36"/>
          <w:sz w:val="42"/>
          <w:szCs w:val="42"/>
        </w:rPr>
        <w:t xml:space="preserve"> / </w:t>
      </w:r>
      <w:r>
        <w:rPr>
          <w:rFonts w:ascii="inherit" w:hAnsi="inherit" w:cs="Helvetica"/>
          <w:color w:val="009BE2"/>
          <w:kern w:val="36"/>
          <w:sz w:val="42"/>
          <w:szCs w:val="42"/>
        </w:rPr>
        <w:t>70-9</w:t>
      </w:r>
      <w:r w:rsidRPr="00E65F7A">
        <w:rPr>
          <w:rFonts w:ascii="inherit" w:hAnsi="inherit" w:cs="Helvetica"/>
          <w:color w:val="009BE2"/>
          <w:kern w:val="36"/>
          <w:sz w:val="42"/>
          <w:szCs w:val="42"/>
        </w:rPr>
        <w:t>0% per week</w:t>
      </w:r>
      <w:r>
        <w:rPr>
          <w:rFonts w:ascii="inherit" w:hAnsi="inherit" w:cs="Helvetica"/>
          <w:color w:val="009BE2"/>
          <w:kern w:val="36"/>
          <w:sz w:val="42"/>
          <w:szCs w:val="42"/>
        </w:rPr>
        <w:t xml:space="preserve"> (uren in overleg)</w:t>
      </w:r>
      <w:r w:rsidRPr="00E65F7A">
        <w:rPr>
          <w:rFonts w:ascii="inherit" w:hAnsi="inherit" w:cs="Helvetica"/>
          <w:color w:val="009BE2"/>
          <w:kern w:val="36"/>
          <w:sz w:val="42"/>
          <w:szCs w:val="42"/>
        </w:rPr>
        <w:t xml:space="preserve"> / Per direct</w:t>
      </w:r>
      <w:r>
        <w:rPr>
          <w:rFonts w:ascii="inherit" w:hAnsi="inherit" w:cs="Helvetica"/>
          <w:color w:val="009BE2"/>
          <w:kern w:val="36"/>
          <w:sz w:val="42"/>
          <w:szCs w:val="42"/>
        </w:rPr>
        <w:t xml:space="preserve"> (m/v)</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5"/>
        <w:gridCol w:w="6719"/>
      </w:tblGrid>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Type</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Vacature</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Opleidingsinstituut</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Aantal plekken</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Intern nummer</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Organisatie</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Locatie</w:t>
            </w:r>
          </w:p>
        </w:tc>
        <w:tc>
          <w:tcPr>
            <w:tcW w:w="0" w:type="auto"/>
            <w:shd w:val="clear" w:color="auto" w:fill="auto"/>
            <w:tcMar>
              <w:top w:w="45" w:type="dxa"/>
              <w:left w:w="0" w:type="dxa"/>
              <w:bottom w:w="45" w:type="dxa"/>
              <w:right w:w="0" w:type="dxa"/>
            </w:tcMar>
            <w:hideMark/>
          </w:tcPr>
          <w:p w:rsidR="008A02AD" w:rsidRPr="00E65F7A" w:rsidRDefault="008A02AD" w:rsidP="008A02AD">
            <w:pPr>
              <w:spacing w:line="255" w:lineRule="atLeast"/>
              <w:rPr>
                <w:rFonts w:ascii="Source Sans Pro" w:hAnsi="Source Sans Pro" w:cs="Helvetica"/>
                <w:color w:val="0D1E2E"/>
                <w:sz w:val="20"/>
                <w:szCs w:val="20"/>
              </w:rPr>
            </w:pPr>
            <w:r>
              <w:rPr>
                <w:rFonts w:ascii="Source Sans Pro" w:hAnsi="Source Sans Pro" w:cs="Helvetica"/>
                <w:color w:val="0D1E2E"/>
                <w:sz w:val="20"/>
                <w:szCs w:val="20"/>
              </w:rPr>
              <w:t>Elver, Zonneschijn 2</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Werkveld</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Gehandicaptenzorg</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Opleidingsniveau</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Niveau 3</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Arbeidstijd</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In overleg</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Uren van</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Uren tot</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Arbeidsovereenkomst</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Nader te bepalen</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CAO</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Gehandicaptenzorg</w:t>
            </w: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Externe url</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Informatie verkrijgen bij</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p>
        </w:tc>
      </w:tr>
      <w:tr w:rsidR="008A02AD" w:rsidRPr="00E65F7A" w:rsidTr="002A379E">
        <w:trPr>
          <w:tblCellSpacing w:w="15" w:type="dxa"/>
        </w:trPr>
        <w:tc>
          <w:tcPr>
            <w:tcW w:w="2250" w:type="dxa"/>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b/>
                <w:bCs/>
                <w:color w:val="0D1E2E"/>
                <w:sz w:val="20"/>
                <w:szCs w:val="20"/>
              </w:rPr>
            </w:pPr>
            <w:r w:rsidRPr="00E65F7A">
              <w:rPr>
                <w:rFonts w:ascii="Source Sans Pro" w:hAnsi="Source Sans Pro" w:cs="Helvetica"/>
                <w:b/>
                <w:bCs/>
                <w:color w:val="0D1E2E"/>
                <w:sz w:val="20"/>
                <w:szCs w:val="20"/>
              </w:rPr>
              <w:t>Functie(s)</w:t>
            </w:r>
          </w:p>
        </w:tc>
        <w:tc>
          <w:tcPr>
            <w:tcW w:w="0" w:type="auto"/>
            <w:shd w:val="clear" w:color="auto" w:fill="auto"/>
            <w:tcMar>
              <w:top w:w="45" w:type="dxa"/>
              <w:left w:w="0" w:type="dxa"/>
              <w:bottom w:w="45" w:type="dxa"/>
              <w:right w:w="0" w:type="dxa"/>
            </w:tcMar>
            <w:hideMark/>
          </w:tcPr>
          <w:p w:rsidR="008A02AD" w:rsidRPr="00E65F7A" w:rsidRDefault="008A02AD" w:rsidP="002A379E">
            <w:pPr>
              <w:spacing w:line="255" w:lineRule="atLeast"/>
              <w:rPr>
                <w:rFonts w:ascii="Source Sans Pro" w:hAnsi="Source Sans Pro" w:cs="Helvetica"/>
                <w:color w:val="0D1E2E"/>
                <w:sz w:val="20"/>
                <w:szCs w:val="20"/>
              </w:rPr>
            </w:pPr>
            <w:r w:rsidRPr="00E65F7A">
              <w:rPr>
                <w:rFonts w:ascii="Source Sans Pro" w:hAnsi="Source Sans Pro" w:cs="Helvetica"/>
                <w:color w:val="0D1E2E"/>
                <w:sz w:val="20"/>
                <w:szCs w:val="20"/>
              </w:rPr>
              <w:t>Begeleider niveau 3, Begeleider niveau 4</w:t>
            </w:r>
          </w:p>
        </w:tc>
      </w:tr>
    </w:tbl>
    <w:p w:rsidR="006C6AF2" w:rsidRDefault="006C6AF2" w:rsidP="008A02AD">
      <w:pPr>
        <w:shd w:val="clear" w:color="auto" w:fill="F2F5FB"/>
        <w:spacing w:line="240" w:lineRule="auto"/>
        <w:outlineLvl w:val="2"/>
        <w:rPr>
          <w:rFonts w:ascii="inherit" w:hAnsi="inherit" w:cs="Helvetica"/>
          <w:color w:val="009BE2"/>
          <w:sz w:val="36"/>
          <w:szCs w:val="36"/>
        </w:rPr>
      </w:pPr>
    </w:p>
    <w:p w:rsidR="006C6AF2" w:rsidRDefault="006C6AF2" w:rsidP="006C6AF2">
      <w:pPr>
        <w:pStyle w:val="BasistekstElver"/>
      </w:pPr>
    </w:p>
    <w:p w:rsidR="008A02AD" w:rsidRPr="00E65F7A" w:rsidRDefault="008A02AD" w:rsidP="008A02AD">
      <w:pPr>
        <w:shd w:val="clear" w:color="auto" w:fill="F2F5FB"/>
        <w:spacing w:line="240" w:lineRule="auto"/>
        <w:outlineLvl w:val="2"/>
        <w:rPr>
          <w:rFonts w:ascii="inherit" w:hAnsi="inherit" w:cs="Helvetica"/>
          <w:color w:val="009BE2"/>
          <w:sz w:val="36"/>
          <w:szCs w:val="36"/>
        </w:rPr>
      </w:pPr>
      <w:r w:rsidRPr="00E65F7A">
        <w:rPr>
          <w:rFonts w:ascii="inherit" w:hAnsi="inherit" w:cs="Helvetica"/>
          <w:color w:val="009BE2"/>
          <w:sz w:val="36"/>
          <w:szCs w:val="36"/>
        </w:rPr>
        <w:t>Functieomschrijving</w:t>
      </w:r>
    </w:p>
    <w:p w:rsidR="00443D0C" w:rsidRPr="00443D0C" w:rsidRDefault="00443D0C" w:rsidP="00443D0C">
      <w:pPr>
        <w:pStyle w:val="BasistekstElver"/>
        <w:rPr>
          <w:sz w:val="21"/>
          <w:szCs w:val="21"/>
        </w:rPr>
      </w:pPr>
      <w:r w:rsidRPr="00443D0C">
        <w:rPr>
          <w:sz w:val="21"/>
          <w:szCs w:val="21"/>
        </w:rPr>
        <w:br/>
      </w:r>
      <w:r w:rsidRPr="00443D0C">
        <w:rPr>
          <w:b/>
          <w:bCs/>
          <w:sz w:val="21"/>
          <w:szCs w:val="21"/>
        </w:rPr>
        <w:t>Binnen wat voor team ga je aan de slag?</w:t>
      </w:r>
    </w:p>
    <w:p w:rsidR="001F0B70" w:rsidRPr="001F0B70" w:rsidRDefault="001F0B70" w:rsidP="001F0B70">
      <w:pPr>
        <w:pStyle w:val="BasistekstElver"/>
        <w:rPr>
          <w:sz w:val="21"/>
          <w:szCs w:val="21"/>
        </w:rPr>
      </w:pPr>
      <w:r w:rsidRPr="001F0B70">
        <w:rPr>
          <w:sz w:val="21"/>
          <w:szCs w:val="21"/>
        </w:rPr>
        <w:t>Zonneschijn 2 is een woongroep in Arnhem, op een klein beschermd terrein met 3 andere afdelingen en een dagbestedingsgroep. Op Zonneschijn 2 wonen 10 bewoners, 3 vrouwen en 7 mannen in de leeftijd van 28 tot 62 jaar, met een matige tot licht verstandelijke beperking. Alle bewoners hebben naast hun verstandelijke beperking ook een psychiatrisch ziektebeeld, autisme of daaraan verwante contactstoornis en/of moeilijk verstaanbaar gedrag.</w:t>
      </w:r>
    </w:p>
    <w:p w:rsidR="001F0B70" w:rsidRPr="001F0B70" w:rsidRDefault="001F0B70" w:rsidP="001F0B70">
      <w:pPr>
        <w:pStyle w:val="BasistekstElver"/>
        <w:rPr>
          <w:sz w:val="21"/>
          <w:szCs w:val="21"/>
        </w:rPr>
      </w:pPr>
    </w:p>
    <w:p w:rsidR="00E07D40" w:rsidRDefault="001F0B70" w:rsidP="001F0B70">
      <w:pPr>
        <w:pStyle w:val="BasistekstElver"/>
        <w:rPr>
          <w:sz w:val="21"/>
          <w:szCs w:val="21"/>
        </w:rPr>
      </w:pPr>
      <w:r w:rsidRPr="001F0B70">
        <w:rPr>
          <w:sz w:val="21"/>
          <w:szCs w:val="21"/>
        </w:rPr>
        <w:t>Binnen dit team ben je verantwoordelijk voor de intensieve begeleiding van bewoners. Wij werken vanuit h</w:t>
      </w:r>
      <w:r w:rsidR="000D36EC">
        <w:rPr>
          <w:sz w:val="21"/>
          <w:szCs w:val="21"/>
        </w:rPr>
        <w:t xml:space="preserve">et </w:t>
      </w:r>
      <w:r w:rsidR="000D36EC" w:rsidRPr="00A6022C">
        <w:rPr>
          <w:b/>
          <w:sz w:val="21"/>
          <w:szCs w:val="21"/>
        </w:rPr>
        <w:t>Triple-C behandelmodel</w:t>
      </w:r>
      <w:r w:rsidR="000D36EC">
        <w:rPr>
          <w:sz w:val="21"/>
          <w:szCs w:val="21"/>
        </w:rPr>
        <w:t>. Als B</w:t>
      </w:r>
      <w:r w:rsidRPr="001F0B70">
        <w:rPr>
          <w:sz w:val="21"/>
          <w:szCs w:val="21"/>
        </w:rPr>
        <w:t>egeleider ga je een onvoorwaardelijke ondersteuningsrelatie aan met je bewoner. Niet het probleemgedrag is leidend, maar juist het tegemoetkomen aan de hulpvraag of onvervulde behoefte die onder dit gedrag schuilgaat.</w:t>
      </w:r>
      <w:r w:rsidR="005954A2">
        <w:rPr>
          <w:sz w:val="21"/>
          <w:szCs w:val="21"/>
        </w:rPr>
        <w:t xml:space="preserve"> Op Z</w:t>
      </w:r>
      <w:r w:rsidRPr="001F0B70">
        <w:rPr>
          <w:sz w:val="21"/>
          <w:szCs w:val="21"/>
        </w:rPr>
        <w:t>onneschijn 2 werken we als zelfstandig werkend team en staan we open voor feedback en frisse ideeën en is er ruimte voor zelfontplooiingen.</w:t>
      </w:r>
    </w:p>
    <w:p w:rsidR="001F0B70" w:rsidRDefault="001F0B70" w:rsidP="001F0B70">
      <w:pPr>
        <w:pStyle w:val="BasistekstElver"/>
        <w:rPr>
          <w:b/>
          <w:bCs/>
          <w:sz w:val="21"/>
          <w:szCs w:val="21"/>
        </w:rPr>
      </w:pPr>
    </w:p>
    <w:p w:rsidR="00443D0C" w:rsidRPr="001903A7" w:rsidRDefault="00443D0C" w:rsidP="00443D0C">
      <w:pPr>
        <w:pStyle w:val="BasistekstElver"/>
        <w:rPr>
          <w:b/>
          <w:sz w:val="21"/>
          <w:szCs w:val="21"/>
        </w:rPr>
      </w:pPr>
      <w:r>
        <w:rPr>
          <w:b/>
          <w:sz w:val="21"/>
          <w:szCs w:val="21"/>
        </w:rPr>
        <w:t>Wat ga je doen</w:t>
      </w:r>
      <w:r w:rsidR="001F0B70">
        <w:rPr>
          <w:b/>
          <w:sz w:val="21"/>
          <w:szCs w:val="21"/>
        </w:rPr>
        <w:t>?</w:t>
      </w:r>
      <w:r>
        <w:rPr>
          <w:b/>
          <w:sz w:val="21"/>
          <w:szCs w:val="21"/>
        </w:rPr>
        <w:t xml:space="preserve"> </w:t>
      </w:r>
    </w:p>
    <w:p w:rsidR="001F0B70" w:rsidRPr="001F0B70" w:rsidRDefault="005954A2" w:rsidP="001F0B70">
      <w:pPr>
        <w:pStyle w:val="BasistekstElver"/>
        <w:rPr>
          <w:sz w:val="21"/>
          <w:szCs w:val="21"/>
        </w:rPr>
      </w:pPr>
      <w:r>
        <w:rPr>
          <w:sz w:val="21"/>
          <w:szCs w:val="21"/>
        </w:rPr>
        <w:t>Als B</w:t>
      </w:r>
      <w:r w:rsidR="001F0B70" w:rsidRPr="001F0B70">
        <w:rPr>
          <w:sz w:val="21"/>
          <w:szCs w:val="21"/>
        </w:rPr>
        <w:t>egeleider</w:t>
      </w:r>
      <w:r w:rsidR="007E7AB8">
        <w:rPr>
          <w:sz w:val="21"/>
          <w:szCs w:val="21"/>
        </w:rPr>
        <w:t xml:space="preserve"> Wonen</w:t>
      </w:r>
      <w:r w:rsidR="001F0B70" w:rsidRPr="001F0B70">
        <w:rPr>
          <w:sz w:val="21"/>
          <w:szCs w:val="21"/>
        </w:rPr>
        <w:t xml:space="preserve"> werk je aan het opbouwen van vertrouwen en veiligheid in het contact met de bewoners. Het streven is een zo prettig mogelijke leefomgeving voor hen te creëren. Dit door het bieden van met name: structuur, duidelijkheid en veiligheid. Als begeleiders zijn we vooral gericht op de relatie en de verbinding met de bewoners. Daarnaast is de communicatie met ouders, stichtingen en </w:t>
      </w:r>
      <w:r w:rsidR="001F0B70" w:rsidRPr="001F0B70">
        <w:rPr>
          <w:sz w:val="21"/>
          <w:szCs w:val="21"/>
        </w:rPr>
        <w:lastRenderedPageBreak/>
        <w:t>ondersteunde diensten ook een belangrijk aspect. Naast het wisselende dienstenpatroon, draai je ook mee in de slaapdienst. Er is één slaapdienst voor meerdere woningen.</w:t>
      </w:r>
      <w:r w:rsidR="009E512A">
        <w:rPr>
          <w:sz w:val="21"/>
          <w:szCs w:val="21"/>
        </w:rPr>
        <w:t xml:space="preserve"> </w:t>
      </w:r>
      <w:r w:rsidR="001F0B70" w:rsidRPr="001F0B70">
        <w:rPr>
          <w:sz w:val="21"/>
          <w:szCs w:val="21"/>
        </w:rPr>
        <w:t>In de weekenden wordt in overleg met de bewoners de dag ingevuld. Ze vinden het leuk om te wandelen, boodschappen doen, samen te koken, voetballen/basketballen, tuinieren en nog vele andere activiteiten.</w:t>
      </w:r>
    </w:p>
    <w:p w:rsidR="001F0B70" w:rsidRPr="001F0B70" w:rsidRDefault="001F0B70" w:rsidP="001F0B70">
      <w:pPr>
        <w:pStyle w:val="BasistekstElver"/>
        <w:rPr>
          <w:sz w:val="21"/>
          <w:szCs w:val="21"/>
        </w:rPr>
      </w:pPr>
    </w:p>
    <w:p w:rsidR="001F0B70" w:rsidRDefault="001F0B70" w:rsidP="001F0B70">
      <w:pPr>
        <w:pStyle w:val="BasistekstElver"/>
        <w:rPr>
          <w:sz w:val="21"/>
          <w:szCs w:val="21"/>
        </w:rPr>
      </w:pPr>
      <w:r w:rsidRPr="001F0B70">
        <w:rPr>
          <w:sz w:val="21"/>
          <w:szCs w:val="21"/>
        </w:rPr>
        <w:t>Je zorgt samen voor een goede leefsfeer, veiligheid en welbevinden van de bewoners. Het ‘gewoon leven’ staat hierbij centraal. In alles wat we doen bij Elver stellen we de bewoner centraal. We vinden het belangrijk dat de bewoner zoveel mogelijk de regie heeft over zijn eigen leven.</w:t>
      </w:r>
      <w:r w:rsidR="005954A2">
        <w:rPr>
          <w:sz w:val="21"/>
          <w:szCs w:val="21"/>
        </w:rPr>
        <w:t xml:space="preserve"> </w:t>
      </w:r>
      <w:r w:rsidRPr="001F0B70">
        <w:rPr>
          <w:sz w:val="21"/>
          <w:szCs w:val="21"/>
        </w:rPr>
        <w:t>Je bent verantwoordelijk voor het observeren van de bewoners, waarbij je veranderingen in hun situatie signaleert en meteen hierop inspeelt. Daarnaast neem je deel aan cliëntbesprekingen.</w:t>
      </w:r>
    </w:p>
    <w:p w:rsidR="005954A2" w:rsidRDefault="005954A2" w:rsidP="001F0B70">
      <w:pPr>
        <w:pStyle w:val="BasistekstElver"/>
        <w:rPr>
          <w:b/>
          <w:sz w:val="21"/>
          <w:szCs w:val="21"/>
        </w:rPr>
      </w:pPr>
    </w:p>
    <w:p w:rsidR="007E7AB8" w:rsidRPr="007E7AB8" w:rsidRDefault="001F0B70" w:rsidP="001F0B70">
      <w:pPr>
        <w:pStyle w:val="BasistekstElver"/>
        <w:rPr>
          <w:b/>
          <w:sz w:val="21"/>
          <w:szCs w:val="21"/>
        </w:rPr>
      </w:pPr>
      <w:r>
        <w:rPr>
          <w:b/>
          <w:sz w:val="21"/>
          <w:szCs w:val="21"/>
        </w:rPr>
        <w:t>Wat vragen wij van jou?</w:t>
      </w:r>
    </w:p>
    <w:p w:rsidR="007E7AB8" w:rsidRDefault="007E7AB8" w:rsidP="001F0B70">
      <w:pPr>
        <w:pStyle w:val="BasistekstElver"/>
        <w:rPr>
          <w:sz w:val="21"/>
          <w:szCs w:val="21"/>
        </w:rPr>
      </w:pPr>
      <w:r w:rsidRPr="007E7AB8">
        <w:rPr>
          <w:sz w:val="21"/>
          <w:szCs w:val="21"/>
        </w:rPr>
        <w:t xml:space="preserve">Jij bent een persoon die interesse heeft in het werken met bewoners met intensieve begeleidingsvragen en hebt ervaring als het gaat om omgaan met moeilijk verstaanbaar gedrag. Wij vragen van jou dat jij in het bezit bent van een </w:t>
      </w:r>
      <w:r w:rsidRPr="00A6022C">
        <w:rPr>
          <w:b/>
          <w:sz w:val="21"/>
          <w:szCs w:val="21"/>
        </w:rPr>
        <w:t>relevant diploma op niveau 3, 4 of 5</w:t>
      </w:r>
      <w:r w:rsidRPr="007E7AB8">
        <w:rPr>
          <w:sz w:val="21"/>
          <w:szCs w:val="21"/>
        </w:rPr>
        <w:t>. Denk hierbij aan: Medewerker Maatschappelijke Zorg (MMZ), Sociaal Pedagogisch Werk (SPW), Sociaal Pedagogische Hulpverlening (SPH) of Pedagogiek.</w:t>
      </w:r>
    </w:p>
    <w:p w:rsidR="007E7AB8" w:rsidRPr="007E7AB8" w:rsidRDefault="007E7AB8" w:rsidP="001F0B70">
      <w:pPr>
        <w:pStyle w:val="BasistekstElver"/>
        <w:rPr>
          <w:sz w:val="21"/>
          <w:szCs w:val="21"/>
        </w:rPr>
      </w:pPr>
    </w:p>
    <w:p w:rsidR="001F0B70" w:rsidRPr="007E7AB8" w:rsidRDefault="007E7AB8" w:rsidP="007E7AB8">
      <w:pPr>
        <w:pStyle w:val="BasistekstElver"/>
        <w:rPr>
          <w:sz w:val="21"/>
          <w:szCs w:val="21"/>
        </w:rPr>
      </w:pPr>
      <w:r w:rsidRPr="007E7AB8">
        <w:rPr>
          <w:sz w:val="21"/>
          <w:szCs w:val="21"/>
        </w:rPr>
        <w:t xml:space="preserve">Je bent een persoon die zelfstandig kan werken </w:t>
      </w:r>
      <w:r w:rsidR="001F0B70" w:rsidRPr="007E7AB8">
        <w:rPr>
          <w:sz w:val="21"/>
          <w:szCs w:val="21"/>
        </w:rPr>
        <w:t xml:space="preserve">sterk </w:t>
      </w:r>
      <w:r w:rsidRPr="007E7AB8">
        <w:rPr>
          <w:sz w:val="21"/>
          <w:szCs w:val="21"/>
        </w:rPr>
        <w:t>in zijn of haar schoenen staat. Je</w:t>
      </w:r>
      <w:r w:rsidR="001F0B70" w:rsidRPr="007E7AB8">
        <w:rPr>
          <w:sz w:val="21"/>
          <w:szCs w:val="21"/>
        </w:rPr>
        <w:t xml:space="preserve"> kan </w:t>
      </w:r>
      <w:r w:rsidRPr="007E7AB8">
        <w:rPr>
          <w:sz w:val="21"/>
          <w:szCs w:val="21"/>
        </w:rPr>
        <w:t>om</w:t>
      </w:r>
      <w:r w:rsidR="001F0B70" w:rsidRPr="007E7AB8">
        <w:rPr>
          <w:sz w:val="21"/>
          <w:szCs w:val="21"/>
        </w:rPr>
        <w:t>gaan met moeilijk verstaanbaar gedrag en</w:t>
      </w:r>
      <w:r w:rsidR="009E512A">
        <w:rPr>
          <w:sz w:val="21"/>
          <w:szCs w:val="21"/>
        </w:rPr>
        <w:t xml:space="preserve"> de bijkomende problematieken (f</w:t>
      </w:r>
      <w:r w:rsidR="001F0B70" w:rsidRPr="007E7AB8">
        <w:rPr>
          <w:sz w:val="21"/>
          <w:szCs w:val="21"/>
        </w:rPr>
        <w:t>ysieke en verbale agressie)</w:t>
      </w:r>
      <w:r w:rsidR="005954A2" w:rsidRPr="007E7AB8">
        <w:rPr>
          <w:sz w:val="21"/>
          <w:szCs w:val="21"/>
        </w:rPr>
        <w:t>.</w:t>
      </w:r>
      <w:r w:rsidRPr="007E7AB8">
        <w:rPr>
          <w:sz w:val="21"/>
          <w:szCs w:val="21"/>
        </w:rPr>
        <w:t xml:space="preserve"> Je bouwt e</w:t>
      </w:r>
      <w:r w:rsidR="001F0B70" w:rsidRPr="007E7AB8">
        <w:rPr>
          <w:sz w:val="21"/>
          <w:szCs w:val="21"/>
        </w:rPr>
        <w:t xml:space="preserve">en professionele relatie </w:t>
      </w:r>
      <w:r w:rsidRPr="007E7AB8">
        <w:rPr>
          <w:sz w:val="21"/>
          <w:szCs w:val="21"/>
        </w:rPr>
        <w:t>op</w:t>
      </w:r>
      <w:r w:rsidR="001F0B70" w:rsidRPr="007E7AB8">
        <w:rPr>
          <w:sz w:val="21"/>
          <w:szCs w:val="21"/>
        </w:rPr>
        <w:t xml:space="preserve"> met ouders/wettelijk vertegenwoordigers</w:t>
      </w:r>
      <w:r w:rsidR="005954A2" w:rsidRPr="007E7AB8">
        <w:rPr>
          <w:sz w:val="21"/>
          <w:szCs w:val="21"/>
        </w:rPr>
        <w:t>.</w:t>
      </w:r>
      <w:r w:rsidR="009E512A">
        <w:rPr>
          <w:sz w:val="21"/>
          <w:szCs w:val="21"/>
        </w:rPr>
        <w:t xml:space="preserve"> </w:t>
      </w:r>
      <w:r w:rsidRPr="007E7AB8">
        <w:rPr>
          <w:sz w:val="21"/>
          <w:szCs w:val="21"/>
        </w:rPr>
        <w:t xml:space="preserve">Je bent samen verantwoordelijk voor de verdeling van de teamtaken en indeling van het </w:t>
      </w:r>
      <w:r w:rsidRPr="007E7AB8">
        <w:rPr>
          <w:b/>
          <w:sz w:val="21"/>
          <w:szCs w:val="21"/>
        </w:rPr>
        <w:t>dienstenpatroon</w:t>
      </w:r>
      <w:r w:rsidRPr="007E7AB8">
        <w:rPr>
          <w:sz w:val="21"/>
          <w:szCs w:val="21"/>
        </w:rPr>
        <w:t xml:space="preserve">; denk hierbij aan: </w:t>
      </w:r>
      <w:r w:rsidRPr="00A6022C">
        <w:rPr>
          <w:b/>
          <w:sz w:val="21"/>
          <w:szCs w:val="21"/>
        </w:rPr>
        <w:t>ochtend-, dag-, avond-, slaap- en weekenddiensten</w:t>
      </w:r>
      <w:r w:rsidRPr="007E7AB8">
        <w:rPr>
          <w:sz w:val="21"/>
          <w:szCs w:val="21"/>
        </w:rPr>
        <w:t xml:space="preserve">. </w:t>
      </w:r>
      <w:r w:rsidR="001F0B70" w:rsidRPr="007E7AB8">
        <w:rPr>
          <w:sz w:val="21"/>
          <w:szCs w:val="21"/>
        </w:rPr>
        <w:t>Je bent in staat om verschillende begeleidingsstijlen in te zetten (waardoor je kan inspelen op de behoefte van de bewoners)</w:t>
      </w:r>
      <w:r w:rsidR="005954A2" w:rsidRPr="007E7AB8">
        <w:rPr>
          <w:sz w:val="21"/>
          <w:szCs w:val="21"/>
        </w:rPr>
        <w:t>.</w:t>
      </w:r>
      <w:r w:rsidRPr="007E7AB8">
        <w:rPr>
          <w:sz w:val="21"/>
          <w:szCs w:val="21"/>
        </w:rPr>
        <w:t xml:space="preserve"> </w:t>
      </w:r>
      <w:r w:rsidR="001F0B70" w:rsidRPr="007E7AB8">
        <w:rPr>
          <w:sz w:val="21"/>
          <w:szCs w:val="21"/>
        </w:rPr>
        <w:t>Voor onze bewoners is het van belang dat jij beschikt over een aantal sociale vaardigheden, denk hierbij aan: tact, geduld, invoelend vermogen, motiveren en stimuleren. Schriftelijke en mondelinge uitdrukkingsvaardigheid is van belang bij het schrijven van rapportages.</w:t>
      </w:r>
    </w:p>
    <w:p w:rsidR="007E7AB8" w:rsidRDefault="007E7AB8" w:rsidP="007E7AB8">
      <w:pPr>
        <w:pStyle w:val="BasistekstElver"/>
        <w:rPr>
          <w:b/>
          <w:sz w:val="21"/>
          <w:szCs w:val="21"/>
        </w:rPr>
      </w:pPr>
    </w:p>
    <w:p w:rsidR="007E7AB8" w:rsidRDefault="00443D0C" w:rsidP="007E7AB8">
      <w:pPr>
        <w:pStyle w:val="BasistekstElver"/>
        <w:rPr>
          <w:sz w:val="21"/>
          <w:szCs w:val="21"/>
        </w:rPr>
      </w:pPr>
      <w:r w:rsidRPr="004032A3">
        <w:rPr>
          <w:b/>
          <w:sz w:val="21"/>
          <w:szCs w:val="21"/>
        </w:rPr>
        <w:t xml:space="preserve">Wat bieden wij? </w:t>
      </w:r>
    </w:p>
    <w:p w:rsidR="007E7AB8" w:rsidRPr="007E7AB8" w:rsidRDefault="007E7AB8" w:rsidP="007E7AB8">
      <w:pPr>
        <w:pStyle w:val="BasistekstElver"/>
        <w:rPr>
          <w:sz w:val="21"/>
          <w:szCs w:val="21"/>
        </w:rPr>
      </w:pPr>
      <w:r w:rsidRPr="007E7AB8">
        <w:rPr>
          <w:sz w:val="21"/>
          <w:szCs w:val="21"/>
        </w:rPr>
        <w:t xml:space="preserve">Zodra je bent aangenomen krijg je de kans om verschillende (online) cursussen en trainingen te volgen, denk hierbij bijvoorbeeld aan </w:t>
      </w:r>
      <w:r w:rsidRPr="00A6022C">
        <w:rPr>
          <w:b/>
          <w:sz w:val="21"/>
          <w:szCs w:val="21"/>
        </w:rPr>
        <w:t>Fysieke en Mentale weerbaarheidstraining</w:t>
      </w:r>
      <w:r w:rsidRPr="007E7AB8">
        <w:rPr>
          <w:sz w:val="21"/>
          <w:szCs w:val="21"/>
        </w:rPr>
        <w:t xml:space="preserve"> (in teamverband), </w:t>
      </w:r>
      <w:r w:rsidR="00AC5E0E">
        <w:rPr>
          <w:sz w:val="21"/>
          <w:szCs w:val="21"/>
        </w:rPr>
        <w:t xml:space="preserve">medicatie- en epilepsiecursus. </w:t>
      </w:r>
      <w:r w:rsidRPr="007E7AB8">
        <w:rPr>
          <w:sz w:val="21"/>
          <w:szCs w:val="21"/>
        </w:rPr>
        <w:t>Wij bieden je een functie binnen een organisatie die volop in ontwikkeling is. In eerste instantie bieden we jou een arbeidsovereenkomst voor de duur van een jaar, bij gebleken geschiktheid uitzicht op een contract voor onbepaalde tijd. De arbeidsvoorwaarden zijn in overeenstemming met de cao Gehandicaptenzorg (vakantietoeslag 8% en eindejaarsuitkering 7,05%) Daarnaast biedt Elver diverse collectiviteitskortingen op het gebied van (zorg)verzekeringen.</w:t>
      </w:r>
    </w:p>
    <w:p w:rsidR="007E7AB8" w:rsidRDefault="007E7AB8" w:rsidP="007E7AB8">
      <w:pPr>
        <w:pStyle w:val="BasistekstElver"/>
        <w:rPr>
          <w:sz w:val="21"/>
          <w:szCs w:val="21"/>
        </w:rPr>
      </w:pPr>
    </w:p>
    <w:p w:rsidR="001F0B70" w:rsidRDefault="007E7AB8" w:rsidP="007E7AB8">
      <w:pPr>
        <w:pStyle w:val="BasistekstElver"/>
        <w:rPr>
          <w:sz w:val="21"/>
          <w:szCs w:val="21"/>
        </w:rPr>
      </w:pPr>
      <w:r w:rsidRPr="007E7AB8">
        <w:rPr>
          <w:sz w:val="21"/>
          <w:szCs w:val="21"/>
        </w:rPr>
        <w:t>Daarnaast bieden wij een uitgebreid Meerkeuzesysteem Arbeidsvoorwaarden (MKA) met o.a. een fietsplan, pc-plan en hebben wij een personeelsvereniging die jaarlijks verschillende activiteiten organiseert. Deze functie is ingedeeld in functiegroep 35 conform FWG 3.0, salariëring is afhankelijk van diploma en ervaring. Wij gaan graag met jou in gesprek over de mogelijkheden.</w:t>
      </w:r>
    </w:p>
    <w:p w:rsidR="007E7AB8" w:rsidRDefault="007E7AB8" w:rsidP="007E7AB8">
      <w:pPr>
        <w:pStyle w:val="BasistekstElver"/>
        <w:rPr>
          <w:sz w:val="21"/>
          <w:szCs w:val="21"/>
        </w:rPr>
      </w:pPr>
    </w:p>
    <w:p w:rsidR="00443D0C" w:rsidRPr="00443D0C" w:rsidRDefault="00443D0C" w:rsidP="00E07D40">
      <w:pPr>
        <w:pStyle w:val="BasistekstElver"/>
        <w:rPr>
          <w:b/>
          <w:sz w:val="21"/>
          <w:szCs w:val="21"/>
        </w:rPr>
      </w:pPr>
      <w:r w:rsidRPr="00443D0C">
        <w:rPr>
          <w:b/>
          <w:sz w:val="21"/>
          <w:szCs w:val="21"/>
        </w:rPr>
        <w:t>Solliciteren</w:t>
      </w:r>
      <w:r>
        <w:rPr>
          <w:b/>
          <w:sz w:val="21"/>
          <w:szCs w:val="21"/>
        </w:rPr>
        <w:t xml:space="preserve"> </w:t>
      </w:r>
    </w:p>
    <w:p w:rsidR="0052732D" w:rsidRPr="005A16A3" w:rsidRDefault="0052732D" w:rsidP="0052732D">
      <w:pPr>
        <w:rPr>
          <w:sz w:val="22"/>
        </w:rPr>
      </w:pPr>
      <w:r w:rsidRPr="005A16A3">
        <w:rPr>
          <w:sz w:val="22"/>
        </w:rPr>
        <w:t xml:space="preserve">Herken jij jezelf hierin? Dan maken we graag kennis met jou! Wil je eerst antwoord op je vragen? Bel dan </w:t>
      </w:r>
      <w:r w:rsidRPr="005A16A3">
        <w:rPr>
          <w:b/>
          <w:sz w:val="22"/>
        </w:rPr>
        <w:t>Kylie Helmink, Afdeling HR</w:t>
      </w:r>
      <w:r>
        <w:rPr>
          <w:sz w:val="22"/>
        </w:rPr>
        <w:t>, via 0314</w:t>
      </w:r>
      <w:r w:rsidRPr="005A16A3">
        <w:rPr>
          <w:sz w:val="22"/>
        </w:rPr>
        <w:t>-696215.</w:t>
      </w:r>
      <w:r>
        <w:rPr>
          <w:sz w:val="22"/>
        </w:rPr>
        <w:t xml:space="preserve"> Wil je direct contact met </w:t>
      </w:r>
      <w:r w:rsidRPr="00A6022C">
        <w:rPr>
          <w:b/>
          <w:sz w:val="22"/>
        </w:rPr>
        <w:t>Zonneschijn 2</w:t>
      </w:r>
      <w:r>
        <w:rPr>
          <w:sz w:val="22"/>
        </w:rPr>
        <w:t xml:space="preserve">? Neem dan contact op </w:t>
      </w:r>
      <w:r w:rsidRPr="00442BC8">
        <w:rPr>
          <w:sz w:val="22"/>
        </w:rPr>
        <w:t xml:space="preserve">via </w:t>
      </w:r>
      <w:r w:rsidRPr="0052732D">
        <w:rPr>
          <w:sz w:val="22"/>
        </w:rPr>
        <w:t>026 75 02 400</w:t>
      </w:r>
      <w:r>
        <w:rPr>
          <w:sz w:val="22"/>
        </w:rPr>
        <w:t>.</w:t>
      </w:r>
    </w:p>
    <w:p w:rsidR="0052732D" w:rsidRPr="005A16A3" w:rsidRDefault="0052732D" w:rsidP="0052732D">
      <w:pPr>
        <w:rPr>
          <w:sz w:val="22"/>
        </w:rPr>
      </w:pPr>
    </w:p>
    <w:p w:rsidR="0052732D" w:rsidRPr="005A16A3" w:rsidRDefault="0052732D" w:rsidP="0052732D">
      <w:pPr>
        <w:rPr>
          <w:sz w:val="22"/>
        </w:rPr>
      </w:pPr>
      <w:r w:rsidRPr="005A16A3">
        <w:rPr>
          <w:sz w:val="22"/>
        </w:rPr>
        <w:t>Zodra jij gesolliciteerd hebt nemen wij binnen 5 werkdagen contact met je op.</w:t>
      </w:r>
    </w:p>
    <w:p w:rsidR="0052732D" w:rsidRPr="005A16A3" w:rsidRDefault="0052732D" w:rsidP="0052732D">
      <w:pPr>
        <w:rPr>
          <w:sz w:val="22"/>
        </w:rPr>
      </w:pPr>
      <w:r w:rsidRPr="005A16A3">
        <w:rPr>
          <w:sz w:val="22"/>
        </w:rPr>
        <w:lastRenderedPageBreak/>
        <w:t xml:space="preserve">*Meelopen op </w:t>
      </w:r>
      <w:r>
        <w:rPr>
          <w:sz w:val="22"/>
        </w:rPr>
        <w:t>de</w:t>
      </w:r>
      <w:r w:rsidRPr="005A16A3">
        <w:rPr>
          <w:sz w:val="22"/>
        </w:rPr>
        <w:t xml:space="preserve"> woning is onderdeel van de sollicitatieprocedure.</w:t>
      </w:r>
    </w:p>
    <w:p w:rsidR="0052732D" w:rsidRPr="005A16A3" w:rsidRDefault="0052732D" w:rsidP="0052732D">
      <w:pPr>
        <w:rPr>
          <w:sz w:val="22"/>
        </w:rPr>
      </w:pPr>
    </w:p>
    <w:p w:rsidR="0052732D" w:rsidRPr="005A16A3" w:rsidRDefault="0052732D" w:rsidP="0052732D">
      <w:pPr>
        <w:spacing w:line="276" w:lineRule="auto"/>
        <w:rPr>
          <w:sz w:val="22"/>
        </w:rPr>
      </w:pPr>
      <w:r w:rsidRPr="005A16A3">
        <w:rPr>
          <w:sz w:val="22"/>
        </w:rPr>
        <w:t>Elver is verplicht om van nieuwe medewerkers een Verklaring Omtrent Gedrag (VOG) in het bezit te hebben en een referentiecheck te hebben gedaan, voordat de arbeidsovereenkomst wordt aangegaan. </w:t>
      </w:r>
    </w:p>
    <w:p w:rsidR="00E2079F" w:rsidRPr="00F669C8" w:rsidRDefault="00E2079F" w:rsidP="00EE6026">
      <w:pPr>
        <w:pStyle w:val="BasistekstElver"/>
        <w:rPr>
          <w:sz w:val="21"/>
          <w:szCs w:val="21"/>
        </w:rPr>
      </w:pPr>
    </w:p>
    <w:sectPr w:rsidR="00E2079F" w:rsidRPr="00F669C8" w:rsidSect="00E42455">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61" w:rsidRPr="00A2199A" w:rsidRDefault="00336561" w:rsidP="00A2199A">
      <w:pPr>
        <w:pStyle w:val="Voettekst"/>
      </w:pPr>
    </w:p>
  </w:endnote>
  <w:endnote w:type="continuationSeparator" w:id="0">
    <w:p w:rsidR="00336561" w:rsidRPr="00A2199A" w:rsidRDefault="00336561"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61" w:rsidRPr="00A2199A" w:rsidRDefault="00336561" w:rsidP="00A2199A">
      <w:pPr>
        <w:pStyle w:val="Voettekst"/>
      </w:pPr>
    </w:p>
  </w:footnote>
  <w:footnote w:type="continuationSeparator" w:id="0">
    <w:p w:rsidR="00336561" w:rsidRPr="00A2199A" w:rsidRDefault="00336561" w:rsidP="00A2199A">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D7421C"/>
    <w:multiLevelType w:val="hybridMultilevel"/>
    <w:tmpl w:val="FCC6F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3CD21572"/>
    <w:multiLevelType w:val="hybridMultilevel"/>
    <w:tmpl w:val="EFD2C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1F4752D"/>
    <w:multiLevelType w:val="hybridMultilevel"/>
    <w:tmpl w:val="0792A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E800D1"/>
    <w:multiLevelType w:val="multilevel"/>
    <w:tmpl w:val="DEFCE960"/>
    <w:numStyleLink w:val="BijlagenummeringElver"/>
  </w:abstractNum>
  <w:abstractNum w:abstractNumId="26"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616121"/>
    <w:multiLevelType w:val="multilevel"/>
    <w:tmpl w:val="B4BACAD8"/>
    <w:numStyleLink w:val="OpsommingstreepjeElver"/>
  </w:abstractNum>
  <w:abstractNum w:abstractNumId="29"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15:restartNumberingAfterBreak="0">
    <w:nsid w:val="646E2529"/>
    <w:multiLevelType w:val="multilevel"/>
    <w:tmpl w:val="1BDE6548"/>
    <w:numStyleLink w:val="OpsommingtekenElver"/>
  </w:abstractNum>
  <w:abstractNum w:abstractNumId="31" w15:restartNumberingAfterBreak="0">
    <w:nsid w:val="68141DDB"/>
    <w:multiLevelType w:val="multilevel"/>
    <w:tmpl w:val="CFFEF33E"/>
    <w:numStyleLink w:val="OpsommingopenrondjeElver"/>
  </w:abstractNum>
  <w:abstractNum w:abstractNumId="32" w15:restartNumberingAfterBreak="0">
    <w:nsid w:val="6E7370EC"/>
    <w:multiLevelType w:val="multilevel"/>
    <w:tmpl w:val="9200769E"/>
    <w:numStyleLink w:val="OpsommingkleineletterElver"/>
  </w:abstractNum>
  <w:abstractNum w:abstractNumId="33" w15:restartNumberingAfterBreak="0">
    <w:nsid w:val="799114F9"/>
    <w:multiLevelType w:val="hybridMultilevel"/>
    <w:tmpl w:val="A5BE0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6"/>
  </w:num>
  <w:num w:numId="4">
    <w:abstractNumId w:val="14"/>
  </w:num>
  <w:num w:numId="5">
    <w:abstractNumId w:val="27"/>
  </w:num>
  <w:num w:numId="6">
    <w:abstractNumId w:val="16"/>
  </w:num>
  <w:num w:numId="7">
    <w:abstractNumId w:val="15"/>
  </w:num>
  <w:num w:numId="8">
    <w:abstractNumId w:val="20"/>
  </w:num>
  <w:num w:numId="9">
    <w:abstractNumId w:val="23"/>
  </w:num>
  <w:num w:numId="10">
    <w:abstractNumId w:val="2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32"/>
  </w:num>
  <w:num w:numId="25">
    <w:abstractNumId w:val="17"/>
  </w:num>
  <w:num w:numId="26">
    <w:abstractNumId w:val="31"/>
  </w:num>
  <w:num w:numId="27">
    <w:abstractNumId w:val="28"/>
  </w:num>
  <w:num w:numId="28">
    <w:abstractNumId w:val="30"/>
  </w:num>
  <w:num w:numId="29">
    <w:abstractNumId w:val="25"/>
  </w:num>
  <w:num w:numId="30">
    <w:abstractNumId w:val="11"/>
  </w:num>
  <w:num w:numId="31">
    <w:abstractNumId w:val="11"/>
  </w:num>
  <w:num w:numId="32">
    <w:abstractNumId w:val="33"/>
  </w:num>
  <w:num w:numId="33">
    <w:abstractNumId w:val="10"/>
  </w:num>
  <w:num w:numId="34">
    <w:abstractNumId w:val="24"/>
  </w:num>
  <w:num w:numId="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inkAnnotations="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61"/>
    <w:rsid w:val="00004562"/>
    <w:rsid w:val="00006237"/>
    <w:rsid w:val="0000663D"/>
    <w:rsid w:val="00010D95"/>
    <w:rsid w:val="00011BFA"/>
    <w:rsid w:val="00012581"/>
    <w:rsid w:val="0002562D"/>
    <w:rsid w:val="0003303C"/>
    <w:rsid w:val="0003377A"/>
    <w:rsid w:val="00035232"/>
    <w:rsid w:val="000418EF"/>
    <w:rsid w:val="00050505"/>
    <w:rsid w:val="0005205D"/>
    <w:rsid w:val="00052426"/>
    <w:rsid w:val="00052FF4"/>
    <w:rsid w:val="00053E43"/>
    <w:rsid w:val="0005430B"/>
    <w:rsid w:val="0005732F"/>
    <w:rsid w:val="00074DAC"/>
    <w:rsid w:val="00081266"/>
    <w:rsid w:val="00090075"/>
    <w:rsid w:val="0009698A"/>
    <w:rsid w:val="000A1B78"/>
    <w:rsid w:val="000C0969"/>
    <w:rsid w:val="000C1A1A"/>
    <w:rsid w:val="000D36EC"/>
    <w:rsid w:val="000D6AB7"/>
    <w:rsid w:val="000E1539"/>
    <w:rsid w:val="000E2375"/>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7A59"/>
    <w:rsid w:val="001903A7"/>
    <w:rsid w:val="00191313"/>
    <w:rsid w:val="001B1B37"/>
    <w:rsid w:val="001B4C7E"/>
    <w:rsid w:val="001C11BE"/>
    <w:rsid w:val="001C6232"/>
    <w:rsid w:val="001C63E7"/>
    <w:rsid w:val="001D2A06"/>
    <w:rsid w:val="001E2293"/>
    <w:rsid w:val="001E34AC"/>
    <w:rsid w:val="001E4C29"/>
    <w:rsid w:val="001F0B70"/>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CD2"/>
    <w:rsid w:val="002A2E44"/>
    <w:rsid w:val="002A4530"/>
    <w:rsid w:val="002B08A4"/>
    <w:rsid w:val="002B2998"/>
    <w:rsid w:val="002B64EE"/>
    <w:rsid w:val="002C1F0B"/>
    <w:rsid w:val="002C46FB"/>
    <w:rsid w:val="002C58D2"/>
    <w:rsid w:val="002D0E88"/>
    <w:rsid w:val="002D52B2"/>
    <w:rsid w:val="002E2611"/>
    <w:rsid w:val="002E274E"/>
    <w:rsid w:val="002F7B77"/>
    <w:rsid w:val="003063C0"/>
    <w:rsid w:val="00317DEA"/>
    <w:rsid w:val="00323121"/>
    <w:rsid w:val="00334D4B"/>
    <w:rsid w:val="00335B5E"/>
    <w:rsid w:val="00336561"/>
    <w:rsid w:val="00337DDE"/>
    <w:rsid w:val="00345CAB"/>
    <w:rsid w:val="00346631"/>
    <w:rsid w:val="00347094"/>
    <w:rsid w:val="00363B69"/>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D04B7"/>
    <w:rsid w:val="003D09E4"/>
    <w:rsid w:val="003D414A"/>
    <w:rsid w:val="003D49E5"/>
    <w:rsid w:val="003E30F2"/>
    <w:rsid w:val="003E3B7D"/>
    <w:rsid w:val="003F2747"/>
    <w:rsid w:val="004001AF"/>
    <w:rsid w:val="00401E6A"/>
    <w:rsid w:val="004032A3"/>
    <w:rsid w:val="0041674F"/>
    <w:rsid w:val="0042594D"/>
    <w:rsid w:val="00443D0C"/>
    <w:rsid w:val="00451FDB"/>
    <w:rsid w:val="004564A6"/>
    <w:rsid w:val="00460433"/>
    <w:rsid w:val="004656F6"/>
    <w:rsid w:val="004659D3"/>
    <w:rsid w:val="00466D71"/>
    <w:rsid w:val="00471C0F"/>
    <w:rsid w:val="00472E5E"/>
    <w:rsid w:val="0047392D"/>
    <w:rsid w:val="0047518D"/>
    <w:rsid w:val="004804E1"/>
    <w:rsid w:val="00484C8E"/>
    <w:rsid w:val="00486319"/>
    <w:rsid w:val="00487543"/>
    <w:rsid w:val="004875E2"/>
    <w:rsid w:val="00490BBD"/>
    <w:rsid w:val="00495327"/>
    <w:rsid w:val="004B39E8"/>
    <w:rsid w:val="004C10C4"/>
    <w:rsid w:val="004C51F8"/>
    <w:rsid w:val="004D2412"/>
    <w:rsid w:val="004F4A4D"/>
    <w:rsid w:val="004F6A99"/>
    <w:rsid w:val="00501A64"/>
    <w:rsid w:val="00503BFD"/>
    <w:rsid w:val="005043E5"/>
    <w:rsid w:val="00507DDA"/>
    <w:rsid w:val="00513D36"/>
    <w:rsid w:val="00515E2F"/>
    <w:rsid w:val="00521726"/>
    <w:rsid w:val="00526530"/>
    <w:rsid w:val="0052732D"/>
    <w:rsid w:val="0053645C"/>
    <w:rsid w:val="00545244"/>
    <w:rsid w:val="00553801"/>
    <w:rsid w:val="005615BE"/>
    <w:rsid w:val="00562E3D"/>
    <w:rsid w:val="00575FFC"/>
    <w:rsid w:val="005818B8"/>
    <w:rsid w:val="00586936"/>
    <w:rsid w:val="005954A2"/>
    <w:rsid w:val="005A2BEC"/>
    <w:rsid w:val="005B4FAF"/>
    <w:rsid w:val="005C5603"/>
    <w:rsid w:val="005C6668"/>
    <w:rsid w:val="005D4151"/>
    <w:rsid w:val="005D5E21"/>
    <w:rsid w:val="005D78CE"/>
    <w:rsid w:val="005E3E58"/>
    <w:rsid w:val="006040DB"/>
    <w:rsid w:val="00606D41"/>
    <w:rsid w:val="00612C22"/>
    <w:rsid w:val="00624485"/>
    <w:rsid w:val="00646B0A"/>
    <w:rsid w:val="00653D01"/>
    <w:rsid w:val="00657421"/>
    <w:rsid w:val="00664EE1"/>
    <w:rsid w:val="006662ED"/>
    <w:rsid w:val="006767B2"/>
    <w:rsid w:val="00685EED"/>
    <w:rsid w:val="00691AC7"/>
    <w:rsid w:val="006953A2"/>
    <w:rsid w:val="006A63EC"/>
    <w:rsid w:val="006B0E48"/>
    <w:rsid w:val="006B6044"/>
    <w:rsid w:val="006C6A9D"/>
    <w:rsid w:val="006C6AF2"/>
    <w:rsid w:val="006D1154"/>
    <w:rsid w:val="006D2ECD"/>
    <w:rsid w:val="006E0589"/>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D4A7D"/>
    <w:rsid w:val="007D4DCE"/>
    <w:rsid w:val="007E7724"/>
    <w:rsid w:val="007E7AB8"/>
    <w:rsid w:val="007F48F0"/>
    <w:rsid w:val="007F653F"/>
    <w:rsid w:val="008064EE"/>
    <w:rsid w:val="00807961"/>
    <w:rsid w:val="00810585"/>
    <w:rsid w:val="008207AA"/>
    <w:rsid w:val="00823AC1"/>
    <w:rsid w:val="00826EA4"/>
    <w:rsid w:val="00831080"/>
    <w:rsid w:val="00832239"/>
    <w:rsid w:val="00854B34"/>
    <w:rsid w:val="0086137E"/>
    <w:rsid w:val="008664DD"/>
    <w:rsid w:val="008736AE"/>
    <w:rsid w:val="008775D3"/>
    <w:rsid w:val="00877BD5"/>
    <w:rsid w:val="00886BB9"/>
    <w:rsid w:val="008870F0"/>
    <w:rsid w:val="008931CF"/>
    <w:rsid w:val="00893934"/>
    <w:rsid w:val="008A02AD"/>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C325A"/>
    <w:rsid w:val="009D5AE2"/>
    <w:rsid w:val="009E512A"/>
    <w:rsid w:val="009F2BC3"/>
    <w:rsid w:val="00A06F3A"/>
    <w:rsid w:val="00A07FEF"/>
    <w:rsid w:val="00A1497C"/>
    <w:rsid w:val="00A21956"/>
    <w:rsid w:val="00A2199A"/>
    <w:rsid w:val="00A42EEC"/>
    <w:rsid w:val="00A50406"/>
    <w:rsid w:val="00A50767"/>
    <w:rsid w:val="00A50801"/>
    <w:rsid w:val="00A6022C"/>
    <w:rsid w:val="00A60A58"/>
    <w:rsid w:val="00A61B21"/>
    <w:rsid w:val="00A65B09"/>
    <w:rsid w:val="00A670BB"/>
    <w:rsid w:val="00A76E7C"/>
    <w:rsid w:val="00A7745F"/>
    <w:rsid w:val="00AB0D90"/>
    <w:rsid w:val="00AB1E21"/>
    <w:rsid w:val="00AB1E30"/>
    <w:rsid w:val="00AB2477"/>
    <w:rsid w:val="00AB56F0"/>
    <w:rsid w:val="00AB5DBD"/>
    <w:rsid w:val="00AB77BB"/>
    <w:rsid w:val="00AC273E"/>
    <w:rsid w:val="00AC5E0E"/>
    <w:rsid w:val="00AD24E6"/>
    <w:rsid w:val="00AD31A0"/>
    <w:rsid w:val="00AD4DF7"/>
    <w:rsid w:val="00AE0183"/>
    <w:rsid w:val="00AE2110"/>
    <w:rsid w:val="00AE2EB1"/>
    <w:rsid w:val="00B01DA1"/>
    <w:rsid w:val="00B11A76"/>
    <w:rsid w:val="00B233E3"/>
    <w:rsid w:val="00B346DF"/>
    <w:rsid w:val="00B371C1"/>
    <w:rsid w:val="00B460C2"/>
    <w:rsid w:val="00B75ED8"/>
    <w:rsid w:val="00B77809"/>
    <w:rsid w:val="00B860DC"/>
    <w:rsid w:val="00B9540B"/>
    <w:rsid w:val="00BA3794"/>
    <w:rsid w:val="00BA3F4D"/>
    <w:rsid w:val="00BA79E3"/>
    <w:rsid w:val="00BB1FC1"/>
    <w:rsid w:val="00BB239A"/>
    <w:rsid w:val="00BB31CE"/>
    <w:rsid w:val="00BC0188"/>
    <w:rsid w:val="00BC6FB7"/>
    <w:rsid w:val="00BE55A7"/>
    <w:rsid w:val="00BE64B3"/>
    <w:rsid w:val="00BF6A7B"/>
    <w:rsid w:val="00BF6B3C"/>
    <w:rsid w:val="00C04762"/>
    <w:rsid w:val="00C06D9A"/>
    <w:rsid w:val="00C11B08"/>
    <w:rsid w:val="00C17A25"/>
    <w:rsid w:val="00C201EB"/>
    <w:rsid w:val="00C33308"/>
    <w:rsid w:val="00C344C1"/>
    <w:rsid w:val="00C4003A"/>
    <w:rsid w:val="00C41422"/>
    <w:rsid w:val="00C44093"/>
    <w:rsid w:val="00C51137"/>
    <w:rsid w:val="00C6206C"/>
    <w:rsid w:val="00C72D11"/>
    <w:rsid w:val="00C92E08"/>
    <w:rsid w:val="00C93473"/>
    <w:rsid w:val="00C971C1"/>
    <w:rsid w:val="00CA0A76"/>
    <w:rsid w:val="00CA1FE3"/>
    <w:rsid w:val="00CA332D"/>
    <w:rsid w:val="00CB3533"/>
    <w:rsid w:val="00CB7600"/>
    <w:rsid w:val="00CB7D61"/>
    <w:rsid w:val="00CC3E96"/>
    <w:rsid w:val="00CC6A4B"/>
    <w:rsid w:val="00CD7A5A"/>
    <w:rsid w:val="00CE24B8"/>
    <w:rsid w:val="00CE2BA6"/>
    <w:rsid w:val="00CE564D"/>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5BA5"/>
    <w:rsid w:val="00E07762"/>
    <w:rsid w:val="00E07D40"/>
    <w:rsid w:val="00E12CAA"/>
    <w:rsid w:val="00E2079F"/>
    <w:rsid w:val="00E23A79"/>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2A64"/>
    <w:rsid w:val="00E76843"/>
    <w:rsid w:val="00E93FCF"/>
    <w:rsid w:val="00E96BF0"/>
    <w:rsid w:val="00E9778E"/>
    <w:rsid w:val="00EB7C66"/>
    <w:rsid w:val="00EC72BE"/>
    <w:rsid w:val="00EE35E4"/>
    <w:rsid w:val="00EE6026"/>
    <w:rsid w:val="00F005C9"/>
    <w:rsid w:val="00F1404D"/>
    <w:rsid w:val="00F16B2B"/>
    <w:rsid w:val="00F16EDB"/>
    <w:rsid w:val="00F208DC"/>
    <w:rsid w:val="00F22CB3"/>
    <w:rsid w:val="00F234F5"/>
    <w:rsid w:val="00F3166C"/>
    <w:rsid w:val="00F33259"/>
    <w:rsid w:val="00F34114"/>
    <w:rsid w:val="00F3746A"/>
    <w:rsid w:val="00F44FB8"/>
    <w:rsid w:val="00F502CA"/>
    <w:rsid w:val="00F519B9"/>
    <w:rsid w:val="00F55E8B"/>
    <w:rsid w:val="00F564F9"/>
    <w:rsid w:val="00F669BA"/>
    <w:rsid w:val="00F669C8"/>
    <w:rsid w:val="00F75FC5"/>
    <w:rsid w:val="00F7766C"/>
    <w:rsid w:val="00F82076"/>
    <w:rsid w:val="00F90DF2"/>
    <w:rsid w:val="00FA269F"/>
    <w:rsid w:val="00FB22AF"/>
    <w:rsid w:val="00FB2704"/>
    <w:rsid w:val="00FB7F9C"/>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5:chartTrackingRefBased/>
  <w15:docId w15:val="{0E8A481B-B9E0-4948-A135-4CBC350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next w:val="BasistekstElver"/>
    <w:rsid w:val="008A02AD"/>
    <w:pPr>
      <w:spacing w:line="293" w:lineRule="atLeast"/>
    </w:pPr>
    <w:rPr>
      <w:rFonts w:ascii="Calibri" w:hAnsi="Calibri" w:cs="Maiandra GD"/>
      <w:sz w:val="24"/>
      <w:szCs w:val="18"/>
    </w:rPr>
  </w:style>
  <w:style w:type="paragraph" w:styleId="Kop1">
    <w:name w:val="heading 1"/>
    <w:aliases w:val="Hoofdstukkop Elver"/>
    <w:basedOn w:val="ZsysbasisElver"/>
    <w:next w:val="BasistekstElver"/>
    <w:rsid w:val="00FA269F"/>
    <w:pPr>
      <w:keepNext/>
      <w:keepLines/>
      <w:numPr>
        <w:numId w:val="22"/>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22"/>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22"/>
      </w:numPr>
      <w:outlineLvl w:val="2"/>
    </w:pPr>
    <w:rPr>
      <w:i/>
      <w:iCs/>
    </w:rPr>
  </w:style>
  <w:style w:type="paragraph" w:styleId="Kop4">
    <w:name w:val="heading 4"/>
    <w:aliases w:val="Kop 4 Elver"/>
    <w:basedOn w:val="ZsysbasisElver"/>
    <w:next w:val="BasistekstElver"/>
    <w:rsid w:val="006662ED"/>
    <w:pPr>
      <w:keepNext/>
      <w:keepLines/>
      <w:numPr>
        <w:ilvl w:val="3"/>
        <w:numId w:val="22"/>
      </w:numPr>
      <w:outlineLvl w:val="3"/>
    </w:pPr>
    <w:rPr>
      <w:bCs/>
      <w:szCs w:val="24"/>
    </w:rPr>
  </w:style>
  <w:style w:type="paragraph" w:styleId="Kop5">
    <w:name w:val="heading 5"/>
    <w:aliases w:val="Kop 5 Elver"/>
    <w:basedOn w:val="ZsysbasisElver"/>
    <w:next w:val="BasistekstElver"/>
    <w:rsid w:val="006662ED"/>
    <w:pPr>
      <w:keepNext/>
      <w:keepLines/>
      <w:numPr>
        <w:ilvl w:val="4"/>
        <w:numId w:val="22"/>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22"/>
      </w:numPr>
      <w:outlineLvl w:val="5"/>
    </w:pPr>
  </w:style>
  <w:style w:type="paragraph" w:styleId="Kop7">
    <w:name w:val="heading 7"/>
    <w:aliases w:val="Kop 7 Elver"/>
    <w:basedOn w:val="ZsysbasisElver"/>
    <w:next w:val="BasistekstElver"/>
    <w:rsid w:val="000E1539"/>
    <w:pPr>
      <w:keepNext/>
      <w:keepLines/>
      <w:numPr>
        <w:ilvl w:val="6"/>
        <w:numId w:val="22"/>
      </w:numPr>
      <w:outlineLvl w:val="6"/>
    </w:pPr>
    <w:rPr>
      <w:bCs/>
      <w:szCs w:val="20"/>
    </w:rPr>
  </w:style>
  <w:style w:type="paragraph" w:styleId="Kop8">
    <w:name w:val="heading 8"/>
    <w:aliases w:val="Kop 8 Elver"/>
    <w:basedOn w:val="ZsysbasisElver"/>
    <w:next w:val="BasistekstElver"/>
    <w:rsid w:val="000E1539"/>
    <w:pPr>
      <w:keepNext/>
      <w:keepLines/>
      <w:numPr>
        <w:ilvl w:val="7"/>
        <w:numId w:val="22"/>
      </w:numPr>
      <w:outlineLvl w:val="7"/>
    </w:pPr>
    <w:rPr>
      <w:iCs/>
      <w:szCs w:val="20"/>
    </w:rPr>
  </w:style>
  <w:style w:type="paragraph" w:styleId="Kop9">
    <w:name w:val="heading 9"/>
    <w:aliases w:val="Kop 9 Elver"/>
    <w:basedOn w:val="ZsysbasisElver"/>
    <w:next w:val="BasistekstElver"/>
    <w:rsid w:val="000E1539"/>
    <w:pPr>
      <w:keepNext/>
      <w:keepLines/>
      <w:numPr>
        <w:ilvl w:val="8"/>
        <w:numId w:val="2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2"/>
      </w:numPr>
      <w:ind w:left="357" w:hanging="357"/>
    </w:pPr>
  </w:style>
  <w:style w:type="paragraph" w:styleId="Lijstopsomteken2">
    <w:name w:val="List Bullet 2"/>
    <w:basedOn w:val="ZsysbasisElver"/>
    <w:next w:val="BasistekstElver"/>
    <w:semiHidden/>
    <w:rsid w:val="00E7078D"/>
    <w:pPr>
      <w:numPr>
        <w:numId w:val="13"/>
      </w:numPr>
      <w:ind w:left="641" w:hanging="357"/>
    </w:pPr>
  </w:style>
  <w:style w:type="paragraph" w:styleId="Lijstopsomteken3">
    <w:name w:val="List Bullet 3"/>
    <w:basedOn w:val="ZsysbasisElver"/>
    <w:next w:val="BasistekstElver"/>
    <w:semiHidden/>
    <w:rsid w:val="00E7078D"/>
    <w:pPr>
      <w:numPr>
        <w:numId w:val="14"/>
      </w:numPr>
      <w:ind w:left="924" w:hanging="357"/>
    </w:pPr>
  </w:style>
  <w:style w:type="paragraph" w:styleId="Lijstopsomteken4">
    <w:name w:val="List Bullet 4"/>
    <w:basedOn w:val="ZsysbasisElver"/>
    <w:next w:val="BasistekstElver"/>
    <w:semiHidden/>
    <w:rsid w:val="00E7078D"/>
    <w:pPr>
      <w:numPr>
        <w:numId w:val="15"/>
      </w:numPr>
      <w:ind w:left="1208" w:hanging="357"/>
    </w:pPr>
  </w:style>
  <w:style w:type="paragraph" w:styleId="Lijstnummering">
    <w:name w:val="List Number"/>
    <w:basedOn w:val="ZsysbasisElver"/>
    <w:next w:val="BasistekstElver"/>
    <w:semiHidden/>
    <w:rsid w:val="00705849"/>
    <w:pPr>
      <w:numPr>
        <w:numId w:val="17"/>
      </w:numPr>
      <w:ind w:left="357" w:hanging="357"/>
    </w:pPr>
  </w:style>
  <w:style w:type="paragraph" w:styleId="Lijstnummering2">
    <w:name w:val="List Number 2"/>
    <w:basedOn w:val="ZsysbasisElver"/>
    <w:next w:val="BasistekstElver"/>
    <w:semiHidden/>
    <w:rsid w:val="00705849"/>
    <w:pPr>
      <w:numPr>
        <w:numId w:val="18"/>
      </w:numPr>
      <w:ind w:left="641" w:hanging="357"/>
    </w:pPr>
  </w:style>
  <w:style w:type="paragraph" w:styleId="Lijstnummering3">
    <w:name w:val="List Number 3"/>
    <w:basedOn w:val="ZsysbasisElver"/>
    <w:next w:val="BasistekstElver"/>
    <w:semiHidden/>
    <w:rsid w:val="00705849"/>
    <w:pPr>
      <w:numPr>
        <w:numId w:val="19"/>
      </w:numPr>
      <w:ind w:left="924" w:hanging="357"/>
    </w:pPr>
  </w:style>
  <w:style w:type="paragraph" w:styleId="Lijstnummering4">
    <w:name w:val="List Number 4"/>
    <w:basedOn w:val="ZsysbasisElver"/>
    <w:next w:val="BasistekstElver"/>
    <w:semiHidden/>
    <w:rsid w:val="00705849"/>
    <w:pPr>
      <w:numPr>
        <w:numId w:val="20"/>
      </w:numPr>
      <w:ind w:left="1208" w:hanging="357"/>
    </w:pPr>
  </w:style>
  <w:style w:type="paragraph" w:styleId="Lijstnummering5">
    <w:name w:val="List Number 5"/>
    <w:basedOn w:val="ZsysbasisElver"/>
    <w:next w:val="BasistekstElver"/>
    <w:semiHidden/>
    <w:rsid w:val="00705849"/>
    <w:pPr>
      <w:numPr>
        <w:numId w:val="21"/>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uiPriority w:val="99"/>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6"/>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28"/>
      </w:numPr>
    </w:pPr>
  </w:style>
  <w:style w:type="paragraph" w:customStyle="1" w:styleId="Opsommingteken2eniveauElver">
    <w:name w:val="Opsomming teken 2e niveau Elver"/>
    <w:basedOn w:val="ZsysbasisElver"/>
    <w:rsid w:val="00B01DA1"/>
    <w:pPr>
      <w:numPr>
        <w:ilvl w:val="1"/>
        <w:numId w:val="28"/>
      </w:numPr>
    </w:pPr>
  </w:style>
  <w:style w:type="paragraph" w:customStyle="1" w:styleId="Opsommingteken3eniveauElver">
    <w:name w:val="Opsomming teken 3e niveau Elver"/>
    <w:basedOn w:val="ZsysbasisElver"/>
    <w:rsid w:val="00B01DA1"/>
    <w:pPr>
      <w:numPr>
        <w:ilvl w:val="2"/>
        <w:numId w:val="28"/>
      </w:numPr>
    </w:pPr>
  </w:style>
  <w:style w:type="paragraph" w:customStyle="1" w:styleId="Opsommingbolletje1eniveauElver">
    <w:name w:val="Opsomming bolletje 1e niveau Elver"/>
    <w:basedOn w:val="ZsysbasisElver"/>
    <w:qFormat/>
    <w:rsid w:val="00B01DA1"/>
    <w:pPr>
      <w:numPr>
        <w:numId w:val="23"/>
      </w:numPr>
    </w:pPr>
  </w:style>
  <w:style w:type="paragraph" w:customStyle="1" w:styleId="Opsommingbolletje2eniveauElver">
    <w:name w:val="Opsomming bolletje 2e niveau Elver"/>
    <w:basedOn w:val="ZsysbasisElver"/>
    <w:qFormat/>
    <w:rsid w:val="00B01DA1"/>
    <w:pPr>
      <w:numPr>
        <w:ilvl w:val="1"/>
        <w:numId w:val="23"/>
      </w:numPr>
    </w:pPr>
  </w:style>
  <w:style w:type="paragraph" w:customStyle="1" w:styleId="Opsommingbolletje3eniveauElver">
    <w:name w:val="Opsomming bolletje 3e niveau Elver"/>
    <w:basedOn w:val="ZsysbasisElver"/>
    <w:qFormat/>
    <w:rsid w:val="00B01DA1"/>
    <w:pPr>
      <w:numPr>
        <w:ilvl w:val="2"/>
        <w:numId w:val="23"/>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24"/>
      </w:numPr>
    </w:pPr>
  </w:style>
  <w:style w:type="paragraph" w:customStyle="1" w:styleId="Opsommingkleineletter2eniveauElver">
    <w:name w:val="Opsomming kleine letter 2e niveau Elver"/>
    <w:basedOn w:val="ZsysbasisElver"/>
    <w:qFormat/>
    <w:rsid w:val="00B01DA1"/>
    <w:pPr>
      <w:numPr>
        <w:ilvl w:val="1"/>
        <w:numId w:val="24"/>
      </w:numPr>
    </w:pPr>
  </w:style>
  <w:style w:type="paragraph" w:customStyle="1" w:styleId="Opsommingkleineletter3eniveauElver">
    <w:name w:val="Opsomming kleine letter 3e niveau Elver"/>
    <w:basedOn w:val="ZsysbasisElver"/>
    <w:qFormat/>
    <w:rsid w:val="00B01DA1"/>
    <w:pPr>
      <w:numPr>
        <w:ilvl w:val="2"/>
        <w:numId w:val="24"/>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25"/>
      </w:numPr>
    </w:pPr>
  </w:style>
  <w:style w:type="paragraph" w:customStyle="1" w:styleId="Opsommingnummer2eniveauElver">
    <w:name w:val="Opsomming nummer 2e niveau Elver"/>
    <w:basedOn w:val="ZsysbasisElver"/>
    <w:qFormat/>
    <w:rsid w:val="00B01DA1"/>
    <w:pPr>
      <w:numPr>
        <w:ilvl w:val="1"/>
        <w:numId w:val="25"/>
      </w:numPr>
    </w:pPr>
  </w:style>
  <w:style w:type="paragraph" w:customStyle="1" w:styleId="Opsommingnummer3eniveauElver">
    <w:name w:val="Opsomming nummer 3e niveau Elver"/>
    <w:basedOn w:val="ZsysbasisElver"/>
    <w:qFormat/>
    <w:rsid w:val="00B01DA1"/>
    <w:pPr>
      <w:numPr>
        <w:ilvl w:val="2"/>
        <w:numId w:val="25"/>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26"/>
      </w:numPr>
    </w:pPr>
  </w:style>
  <w:style w:type="paragraph" w:customStyle="1" w:styleId="Opsommingopenrondje2eniveauElver">
    <w:name w:val="Opsomming open rondje 2e niveau Elver"/>
    <w:basedOn w:val="ZsysbasisElver"/>
    <w:rsid w:val="00B01DA1"/>
    <w:pPr>
      <w:numPr>
        <w:ilvl w:val="1"/>
        <w:numId w:val="26"/>
      </w:numPr>
    </w:pPr>
  </w:style>
  <w:style w:type="paragraph" w:customStyle="1" w:styleId="Opsommingopenrondje3eniveauElver">
    <w:name w:val="Opsomming open rondje 3e niveau Elver"/>
    <w:basedOn w:val="ZsysbasisElver"/>
    <w:rsid w:val="00B01DA1"/>
    <w:pPr>
      <w:numPr>
        <w:ilvl w:val="2"/>
        <w:numId w:val="26"/>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27"/>
      </w:numPr>
    </w:pPr>
  </w:style>
  <w:style w:type="paragraph" w:customStyle="1" w:styleId="Opsommingstreepje2eniveauElver">
    <w:name w:val="Opsomming streepje 2e niveau Elver"/>
    <w:basedOn w:val="ZsysbasisElver"/>
    <w:qFormat/>
    <w:rsid w:val="00B01DA1"/>
    <w:pPr>
      <w:numPr>
        <w:ilvl w:val="1"/>
        <w:numId w:val="27"/>
      </w:numPr>
    </w:pPr>
  </w:style>
  <w:style w:type="paragraph" w:customStyle="1" w:styleId="Opsommingstreepje3eniveauElver">
    <w:name w:val="Opsomming streepje 3e niveau Elver"/>
    <w:basedOn w:val="ZsysbasisElver"/>
    <w:qFormat/>
    <w:rsid w:val="00B01DA1"/>
    <w:pPr>
      <w:numPr>
        <w:ilvl w:val="2"/>
        <w:numId w:val="27"/>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uiPriority w:val="20"/>
    <w:qFormat/>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1"/>
      </w:numPr>
    </w:pPr>
  </w:style>
  <w:style w:type="paragraph" w:customStyle="1" w:styleId="Bijlagekop1Elver">
    <w:name w:val="Bijlage kop 1 Elver"/>
    <w:basedOn w:val="ZsysbasisElver"/>
    <w:next w:val="BasistekstElver"/>
    <w:rsid w:val="003D49E5"/>
    <w:pPr>
      <w:keepNext/>
      <w:keepLines/>
      <w:numPr>
        <w:numId w:val="29"/>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29"/>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30"/>
      </w:numPr>
    </w:pPr>
  </w:style>
  <w:style w:type="paragraph" w:customStyle="1" w:styleId="AgendapuntElver">
    <w:name w:val="Agendapunt Elver"/>
    <w:basedOn w:val="ZsysbasisElver"/>
    <w:rsid w:val="006E0589"/>
    <w:pPr>
      <w:numPr>
        <w:numId w:val="31"/>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62">
      <w:bodyDiv w:val="1"/>
      <w:marLeft w:val="0"/>
      <w:marRight w:val="0"/>
      <w:marTop w:val="0"/>
      <w:marBottom w:val="1515"/>
      <w:divBdr>
        <w:top w:val="none" w:sz="0" w:space="0" w:color="auto"/>
        <w:left w:val="none" w:sz="0" w:space="0" w:color="auto"/>
        <w:bottom w:val="none" w:sz="0" w:space="0" w:color="auto"/>
        <w:right w:val="none" w:sz="0" w:space="0" w:color="auto"/>
      </w:divBdr>
      <w:divsChild>
        <w:div w:id="489908978">
          <w:marLeft w:val="0"/>
          <w:marRight w:val="0"/>
          <w:marTop w:val="0"/>
          <w:marBottom w:val="0"/>
          <w:divBdr>
            <w:top w:val="none" w:sz="0" w:space="0" w:color="auto"/>
            <w:left w:val="none" w:sz="0" w:space="0" w:color="auto"/>
            <w:bottom w:val="none" w:sz="0" w:space="0" w:color="auto"/>
            <w:right w:val="none" w:sz="0" w:space="0" w:color="auto"/>
          </w:divBdr>
          <w:divsChild>
            <w:div w:id="460538121">
              <w:marLeft w:val="0"/>
              <w:marRight w:val="0"/>
              <w:marTop w:val="0"/>
              <w:marBottom w:val="0"/>
              <w:divBdr>
                <w:top w:val="none" w:sz="0" w:space="0" w:color="auto"/>
                <w:left w:val="none" w:sz="0" w:space="0" w:color="auto"/>
                <w:bottom w:val="none" w:sz="0" w:space="0" w:color="auto"/>
                <w:right w:val="none" w:sz="0" w:space="0" w:color="auto"/>
              </w:divBdr>
              <w:divsChild>
                <w:div w:id="917908700">
                  <w:marLeft w:val="-225"/>
                  <w:marRight w:val="-225"/>
                  <w:marTop w:val="0"/>
                  <w:marBottom w:val="0"/>
                  <w:divBdr>
                    <w:top w:val="none" w:sz="0" w:space="0" w:color="auto"/>
                    <w:left w:val="none" w:sz="0" w:space="0" w:color="auto"/>
                    <w:bottom w:val="none" w:sz="0" w:space="0" w:color="auto"/>
                    <w:right w:val="none" w:sz="0" w:space="0" w:color="auto"/>
                  </w:divBdr>
                  <w:divsChild>
                    <w:div w:id="1314607411">
                      <w:marLeft w:val="0"/>
                      <w:marRight w:val="0"/>
                      <w:marTop w:val="0"/>
                      <w:marBottom w:val="0"/>
                      <w:divBdr>
                        <w:top w:val="none" w:sz="0" w:space="0" w:color="auto"/>
                        <w:left w:val="none" w:sz="0" w:space="0" w:color="auto"/>
                        <w:bottom w:val="none" w:sz="0" w:space="0" w:color="auto"/>
                        <w:right w:val="none" w:sz="0" w:space="0" w:color="auto"/>
                      </w:divBdr>
                      <w:divsChild>
                        <w:div w:id="173032328">
                          <w:marLeft w:val="0"/>
                          <w:marRight w:val="0"/>
                          <w:marTop w:val="0"/>
                          <w:marBottom w:val="0"/>
                          <w:divBdr>
                            <w:top w:val="none" w:sz="0" w:space="0" w:color="auto"/>
                            <w:left w:val="none" w:sz="0" w:space="0" w:color="auto"/>
                            <w:bottom w:val="none" w:sz="0" w:space="0" w:color="auto"/>
                            <w:right w:val="none" w:sz="0" w:space="0" w:color="auto"/>
                          </w:divBdr>
                          <w:divsChild>
                            <w:div w:id="52046447">
                              <w:marLeft w:val="0"/>
                              <w:marRight w:val="0"/>
                              <w:marTop w:val="0"/>
                              <w:marBottom w:val="0"/>
                              <w:divBdr>
                                <w:top w:val="single" w:sz="6" w:space="0" w:color="F2F5FB"/>
                                <w:left w:val="none" w:sz="0" w:space="0" w:color="auto"/>
                                <w:bottom w:val="none" w:sz="0" w:space="0" w:color="auto"/>
                                <w:right w:val="none" w:sz="0" w:space="0" w:color="auto"/>
                              </w:divBdr>
                              <w:divsChild>
                                <w:div w:id="146551818">
                                  <w:marLeft w:val="-225"/>
                                  <w:marRight w:val="-225"/>
                                  <w:marTop w:val="0"/>
                                  <w:marBottom w:val="0"/>
                                  <w:divBdr>
                                    <w:top w:val="none" w:sz="0" w:space="0" w:color="auto"/>
                                    <w:left w:val="none" w:sz="0" w:space="0" w:color="auto"/>
                                    <w:bottom w:val="none" w:sz="0" w:space="0" w:color="auto"/>
                                    <w:right w:val="none" w:sz="0" w:space="0" w:color="auto"/>
                                  </w:divBdr>
                                  <w:divsChild>
                                    <w:div w:id="1913421726">
                                      <w:marLeft w:val="0"/>
                                      <w:marRight w:val="0"/>
                                      <w:marTop w:val="0"/>
                                      <w:marBottom w:val="0"/>
                                      <w:divBdr>
                                        <w:top w:val="none" w:sz="0" w:space="0" w:color="auto"/>
                                        <w:left w:val="none" w:sz="0" w:space="0" w:color="auto"/>
                                        <w:bottom w:val="none" w:sz="0" w:space="0" w:color="auto"/>
                                        <w:right w:val="none" w:sz="0" w:space="0" w:color="auto"/>
                                      </w:divBdr>
                                      <w:divsChild>
                                        <w:div w:id="1011877067">
                                          <w:marLeft w:val="-225"/>
                                          <w:marRight w:val="-225"/>
                                          <w:marTop w:val="0"/>
                                          <w:marBottom w:val="0"/>
                                          <w:divBdr>
                                            <w:top w:val="none" w:sz="0" w:space="0" w:color="auto"/>
                                            <w:left w:val="none" w:sz="0" w:space="0" w:color="auto"/>
                                            <w:bottom w:val="none" w:sz="0" w:space="0" w:color="auto"/>
                                            <w:right w:val="none" w:sz="0" w:space="0" w:color="auto"/>
                                          </w:divBdr>
                                          <w:divsChild>
                                            <w:div w:id="1056778978">
                                              <w:marLeft w:val="0"/>
                                              <w:marRight w:val="0"/>
                                              <w:marTop w:val="0"/>
                                              <w:marBottom w:val="0"/>
                                              <w:divBdr>
                                                <w:top w:val="none" w:sz="0" w:space="0" w:color="auto"/>
                                                <w:left w:val="none" w:sz="0" w:space="0" w:color="auto"/>
                                                <w:bottom w:val="none" w:sz="0" w:space="0" w:color="auto"/>
                                                <w:right w:val="none" w:sz="0" w:space="0" w:color="auto"/>
                                              </w:divBdr>
                                              <w:divsChild>
                                                <w:div w:id="1243225709">
                                                  <w:marLeft w:val="0"/>
                                                  <w:marRight w:val="0"/>
                                                  <w:marTop w:val="0"/>
                                                  <w:marBottom w:val="0"/>
                                                  <w:divBdr>
                                                    <w:top w:val="none" w:sz="0" w:space="0" w:color="auto"/>
                                                    <w:left w:val="none" w:sz="0" w:space="0" w:color="auto"/>
                                                    <w:bottom w:val="none" w:sz="0" w:space="0" w:color="auto"/>
                                                    <w:right w:val="none" w:sz="0" w:space="0" w:color="auto"/>
                                                  </w:divBdr>
                                                  <w:divsChild>
                                                    <w:div w:id="4725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7813">
      <w:bodyDiv w:val="1"/>
      <w:marLeft w:val="0"/>
      <w:marRight w:val="0"/>
      <w:marTop w:val="0"/>
      <w:marBottom w:val="1515"/>
      <w:divBdr>
        <w:top w:val="none" w:sz="0" w:space="0" w:color="auto"/>
        <w:left w:val="none" w:sz="0" w:space="0" w:color="auto"/>
        <w:bottom w:val="none" w:sz="0" w:space="0" w:color="auto"/>
        <w:right w:val="none" w:sz="0" w:space="0" w:color="auto"/>
      </w:divBdr>
      <w:divsChild>
        <w:div w:id="979841658">
          <w:marLeft w:val="0"/>
          <w:marRight w:val="0"/>
          <w:marTop w:val="0"/>
          <w:marBottom w:val="0"/>
          <w:divBdr>
            <w:top w:val="none" w:sz="0" w:space="0" w:color="auto"/>
            <w:left w:val="none" w:sz="0" w:space="0" w:color="auto"/>
            <w:bottom w:val="none" w:sz="0" w:space="0" w:color="auto"/>
            <w:right w:val="none" w:sz="0" w:space="0" w:color="auto"/>
          </w:divBdr>
          <w:divsChild>
            <w:div w:id="1272131432">
              <w:marLeft w:val="0"/>
              <w:marRight w:val="0"/>
              <w:marTop w:val="0"/>
              <w:marBottom w:val="0"/>
              <w:divBdr>
                <w:top w:val="none" w:sz="0" w:space="0" w:color="auto"/>
                <w:left w:val="none" w:sz="0" w:space="0" w:color="auto"/>
                <w:bottom w:val="none" w:sz="0" w:space="0" w:color="auto"/>
                <w:right w:val="none" w:sz="0" w:space="0" w:color="auto"/>
              </w:divBdr>
              <w:divsChild>
                <w:div w:id="249386442">
                  <w:marLeft w:val="-225"/>
                  <w:marRight w:val="-225"/>
                  <w:marTop w:val="0"/>
                  <w:marBottom w:val="0"/>
                  <w:divBdr>
                    <w:top w:val="none" w:sz="0" w:space="0" w:color="auto"/>
                    <w:left w:val="none" w:sz="0" w:space="0" w:color="auto"/>
                    <w:bottom w:val="none" w:sz="0" w:space="0" w:color="auto"/>
                    <w:right w:val="none" w:sz="0" w:space="0" w:color="auto"/>
                  </w:divBdr>
                  <w:divsChild>
                    <w:div w:id="691229966">
                      <w:marLeft w:val="0"/>
                      <w:marRight w:val="0"/>
                      <w:marTop w:val="0"/>
                      <w:marBottom w:val="0"/>
                      <w:divBdr>
                        <w:top w:val="none" w:sz="0" w:space="0" w:color="auto"/>
                        <w:left w:val="none" w:sz="0" w:space="0" w:color="auto"/>
                        <w:bottom w:val="none" w:sz="0" w:space="0" w:color="auto"/>
                        <w:right w:val="none" w:sz="0" w:space="0" w:color="auto"/>
                      </w:divBdr>
                      <w:divsChild>
                        <w:div w:id="1695887961">
                          <w:marLeft w:val="0"/>
                          <w:marRight w:val="0"/>
                          <w:marTop w:val="0"/>
                          <w:marBottom w:val="0"/>
                          <w:divBdr>
                            <w:top w:val="none" w:sz="0" w:space="0" w:color="auto"/>
                            <w:left w:val="none" w:sz="0" w:space="0" w:color="auto"/>
                            <w:bottom w:val="none" w:sz="0" w:space="0" w:color="auto"/>
                            <w:right w:val="none" w:sz="0" w:space="0" w:color="auto"/>
                          </w:divBdr>
                          <w:divsChild>
                            <w:div w:id="1968001222">
                              <w:marLeft w:val="0"/>
                              <w:marRight w:val="0"/>
                              <w:marTop w:val="0"/>
                              <w:marBottom w:val="0"/>
                              <w:divBdr>
                                <w:top w:val="single" w:sz="6" w:space="0" w:color="F2F5FB"/>
                                <w:left w:val="none" w:sz="0" w:space="0" w:color="auto"/>
                                <w:bottom w:val="none" w:sz="0" w:space="0" w:color="auto"/>
                                <w:right w:val="none" w:sz="0" w:space="0" w:color="auto"/>
                              </w:divBdr>
                              <w:divsChild>
                                <w:div w:id="931476820">
                                  <w:marLeft w:val="-225"/>
                                  <w:marRight w:val="-225"/>
                                  <w:marTop w:val="0"/>
                                  <w:marBottom w:val="0"/>
                                  <w:divBdr>
                                    <w:top w:val="none" w:sz="0" w:space="0" w:color="auto"/>
                                    <w:left w:val="none" w:sz="0" w:space="0" w:color="auto"/>
                                    <w:bottom w:val="none" w:sz="0" w:space="0" w:color="auto"/>
                                    <w:right w:val="none" w:sz="0" w:space="0" w:color="auto"/>
                                  </w:divBdr>
                                  <w:divsChild>
                                    <w:div w:id="682785078">
                                      <w:marLeft w:val="0"/>
                                      <w:marRight w:val="0"/>
                                      <w:marTop w:val="0"/>
                                      <w:marBottom w:val="0"/>
                                      <w:divBdr>
                                        <w:top w:val="none" w:sz="0" w:space="0" w:color="auto"/>
                                        <w:left w:val="none" w:sz="0" w:space="0" w:color="auto"/>
                                        <w:bottom w:val="none" w:sz="0" w:space="0" w:color="auto"/>
                                        <w:right w:val="none" w:sz="0" w:space="0" w:color="auto"/>
                                      </w:divBdr>
                                      <w:divsChild>
                                        <w:div w:id="636303508">
                                          <w:marLeft w:val="-225"/>
                                          <w:marRight w:val="-225"/>
                                          <w:marTop w:val="0"/>
                                          <w:marBottom w:val="0"/>
                                          <w:divBdr>
                                            <w:top w:val="none" w:sz="0" w:space="0" w:color="auto"/>
                                            <w:left w:val="none" w:sz="0" w:space="0" w:color="auto"/>
                                            <w:bottom w:val="none" w:sz="0" w:space="0" w:color="auto"/>
                                            <w:right w:val="none" w:sz="0" w:space="0" w:color="auto"/>
                                          </w:divBdr>
                                          <w:divsChild>
                                            <w:div w:id="1967200976">
                                              <w:marLeft w:val="0"/>
                                              <w:marRight w:val="0"/>
                                              <w:marTop w:val="0"/>
                                              <w:marBottom w:val="0"/>
                                              <w:divBdr>
                                                <w:top w:val="none" w:sz="0" w:space="0" w:color="auto"/>
                                                <w:left w:val="none" w:sz="0" w:space="0" w:color="auto"/>
                                                <w:bottom w:val="none" w:sz="0" w:space="0" w:color="auto"/>
                                                <w:right w:val="none" w:sz="0" w:space="0" w:color="auto"/>
                                              </w:divBdr>
                                              <w:divsChild>
                                                <w:div w:id="235407086">
                                                  <w:marLeft w:val="0"/>
                                                  <w:marRight w:val="0"/>
                                                  <w:marTop w:val="0"/>
                                                  <w:marBottom w:val="0"/>
                                                  <w:divBdr>
                                                    <w:top w:val="none" w:sz="0" w:space="0" w:color="auto"/>
                                                    <w:left w:val="none" w:sz="0" w:space="0" w:color="auto"/>
                                                    <w:bottom w:val="none" w:sz="0" w:space="0" w:color="auto"/>
                                                    <w:right w:val="none" w:sz="0" w:space="0" w:color="auto"/>
                                                  </w:divBdr>
                                                  <w:divsChild>
                                                    <w:div w:id="1494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7765">
      <w:bodyDiv w:val="1"/>
      <w:marLeft w:val="0"/>
      <w:marRight w:val="0"/>
      <w:marTop w:val="0"/>
      <w:marBottom w:val="1515"/>
      <w:divBdr>
        <w:top w:val="none" w:sz="0" w:space="0" w:color="auto"/>
        <w:left w:val="none" w:sz="0" w:space="0" w:color="auto"/>
        <w:bottom w:val="none" w:sz="0" w:space="0" w:color="auto"/>
        <w:right w:val="none" w:sz="0" w:space="0" w:color="auto"/>
      </w:divBdr>
      <w:divsChild>
        <w:div w:id="58092428">
          <w:marLeft w:val="0"/>
          <w:marRight w:val="0"/>
          <w:marTop w:val="0"/>
          <w:marBottom w:val="0"/>
          <w:divBdr>
            <w:top w:val="none" w:sz="0" w:space="0" w:color="auto"/>
            <w:left w:val="none" w:sz="0" w:space="0" w:color="auto"/>
            <w:bottom w:val="none" w:sz="0" w:space="0" w:color="auto"/>
            <w:right w:val="none" w:sz="0" w:space="0" w:color="auto"/>
          </w:divBdr>
          <w:divsChild>
            <w:div w:id="1575629087">
              <w:marLeft w:val="0"/>
              <w:marRight w:val="0"/>
              <w:marTop w:val="0"/>
              <w:marBottom w:val="0"/>
              <w:divBdr>
                <w:top w:val="none" w:sz="0" w:space="0" w:color="auto"/>
                <w:left w:val="none" w:sz="0" w:space="0" w:color="auto"/>
                <w:bottom w:val="none" w:sz="0" w:space="0" w:color="auto"/>
                <w:right w:val="none" w:sz="0" w:space="0" w:color="auto"/>
              </w:divBdr>
              <w:divsChild>
                <w:div w:id="2040543835">
                  <w:marLeft w:val="-225"/>
                  <w:marRight w:val="-225"/>
                  <w:marTop w:val="0"/>
                  <w:marBottom w:val="0"/>
                  <w:divBdr>
                    <w:top w:val="none" w:sz="0" w:space="0" w:color="auto"/>
                    <w:left w:val="none" w:sz="0" w:space="0" w:color="auto"/>
                    <w:bottom w:val="none" w:sz="0" w:space="0" w:color="auto"/>
                    <w:right w:val="none" w:sz="0" w:space="0" w:color="auto"/>
                  </w:divBdr>
                  <w:divsChild>
                    <w:div w:id="329722025">
                      <w:marLeft w:val="0"/>
                      <w:marRight w:val="0"/>
                      <w:marTop w:val="0"/>
                      <w:marBottom w:val="0"/>
                      <w:divBdr>
                        <w:top w:val="none" w:sz="0" w:space="0" w:color="auto"/>
                        <w:left w:val="none" w:sz="0" w:space="0" w:color="auto"/>
                        <w:bottom w:val="none" w:sz="0" w:space="0" w:color="auto"/>
                        <w:right w:val="none" w:sz="0" w:space="0" w:color="auto"/>
                      </w:divBdr>
                      <w:divsChild>
                        <w:div w:id="665133149">
                          <w:marLeft w:val="0"/>
                          <w:marRight w:val="0"/>
                          <w:marTop w:val="0"/>
                          <w:marBottom w:val="0"/>
                          <w:divBdr>
                            <w:top w:val="none" w:sz="0" w:space="0" w:color="auto"/>
                            <w:left w:val="none" w:sz="0" w:space="0" w:color="auto"/>
                            <w:bottom w:val="none" w:sz="0" w:space="0" w:color="auto"/>
                            <w:right w:val="none" w:sz="0" w:space="0" w:color="auto"/>
                          </w:divBdr>
                          <w:divsChild>
                            <w:div w:id="667975249">
                              <w:marLeft w:val="0"/>
                              <w:marRight w:val="0"/>
                              <w:marTop w:val="0"/>
                              <w:marBottom w:val="0"/>
                              <w:divBdr>
                                <w:top w:val="single" w:sz="6" w:space="0" w:color="F2F5FB"/>
                                <w:left w:val="none" w:sz="0" w:space="0" w:color="auto"/>
                                <w:bottom w:val="none" w:sz="0" w:space="0" w:color="auto"/>
                                <w:right w:val="none" w:sz="0" w:space="0" w:color="auto"/>
                              </w:divBdr>
                              <w:divsChild>
                                <w:div w:id="928273395">
                                  <w:marLeft w:val="-225"/>
                                  <w:marRight w:val="-225"/>
                                  <w:marTop w:val="0"/>
                                  <w:marBottom w:val="0"/>
                                  <w:divBdr>
                                    <w:top w:val="none" w:sz="0" w:space="0" w:color="auto"/>
                                    <w:left w:val="none" w:sz="0" w:space="0" w:color="auto"/>
                                    <w:bottom w:val="none" w:sz="0" w:space="0" w:color="auto"/>
                                    <w:right w:val="none" w:sz="0" w:space="0" w:color="auto"/>
                                  </w:divBdr>
                                  <w:divsChild>
                                    <w:div w:id="363866203">
                                      <w:marLeft w:val="0"/>
                                      <w:marRight w:val="0"/>
                                      <w:marTop w:val="0"/>
                                      <w:marBottom w:val="0"/>
                                      <w:divBdr>
                                        <w:top w:val="none" w:sz="0" w:space="0" w:color="auto"/>
                                        <w:left w:val="none" w:sz="0" w:space="0" w:color="auto"/>
                                        <w:bottom w:val="none" w:sz="0" w:space="0" w:color="auto"/>
                                        <w:right w:val="none" w:sz="0" w:space="0" w:color="auto"/>
                                      </w:divBdr>
                                      <w:divsChild>
                                        <w:div w:id="762383358">
                                          <w:marLeft w:val="-225"/>
                                          <w:marRight w:val="-225"/>
                                          <w:marTop w:val="0"/>
                                          <w:marBottom w:val="0"/>
                                          <w:divBdr>
                                            <w:top w:val="none" w:sz="0" w:space="0" w:color="auto"/>
                                            <w:left w:val="none" w:sz="0" w:space="0" w:color="auto"/>
                                            <w:bottom w:val="none" w:sz="0" w:space="0" w:color="auto"/>
                                            <w:right w:val="none" w:sz="0" w:space="0" w:color="auto"/>
                                          </w:divBdr>
                                          <w:divsChild>
                                            <w:div w:id="1017806147">
                                              <w:marLeft w:val="0"/>
                                              <w:marRight w:val="0"/>
                                              <w:marTop w:val="0"/>
                                              <w:marBottom w:val="0"/>
                                              <w:divBdr>
                                                <w:top w:val="none" w:sz="0" w:space="0" w:color="auto"/>
                                                <w:left w:val="none" w:sz="0" w:space="0" w:color="auto"/>
                                                <w:bottom w:val="none" w:sz="0" w:space="0" w:color="auto"/>
                                                <w:right w:val="none" w:sz="0" w:space="0" w:color="auto"/>
                                              </w:divBdr>
                                              <w:divsChild>
                                                <w:div w:id="424813225">
                                                  <w:marLeft w:val="0"/>
                                                  <w:marRight w:val="0"/>
                                                  <w:marTop w:val="0"/>
                                                  <w:marBottom w:val="0"/>
                                                  <w:divBdr>
                                                    <w:top w:val="none" w:sz="0" w:space="0" w:color="auto"/>
                                                    <w:left w:val="none" w:sz="0" w:space="0" w:color="auto"/>
                                                    <w:bottom w:val="none" w:sz="0" w:space="0" w:color="auto"/>
                                                    <w:right w:val="none" w:sz="0" w:space="0" w:color="auto"/>
                                                  </w:divBdr>
                                                  <w:divsChild>
                                                    <w:div w:id="2357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43218">
      <w:bodyDiv w:val="1"/>
      <w:marLeft w:val="0"/>
      <w:marRight w:val="0"/>
      <w:marTop w:val="0"/>
      <w:marBottom w:val="1515"/>
      <w:divBdr>
        <w:top w:val="none" w:sz="0" w:space="0" w:color="auto"/>
        <w:left w:val="none" w:sz="0" w:space="0" w:color="auto"/>
        <w:bottom w:val="none" w:sz="0" w:space="0" w:color="auto"/>
        <w:right w:val="none" w:sz="0" w:space="0" w:color="auto"/>
      </w:divBdr>
      <w:divsChild>
        <w:div w:id="2021613845">
          <w:marLeft w:val="0"/>
          <w:marRight w:val="0"/>
          <w:marTop w:val="0"/>
          <w:marBottom w:val="0"/>
          <w:divBdr>
            <w:top w:val="none" w:sz="0" w:space="0" w:color="auto"/>
            <w:left w:val="none" w:sz="0" w:space="0" w:color="auto"/>
            <w:bottom w:val="none" w:sz="0" w:space="0" w:color="auto"/>
            <w:right w:val="none" w:sz="0" w:space="0" w:color="auto"/>
          </w:divBdr>
          <w:divsChild>
            <w:div w:id="834955885">
              <w:marLeft w:val="0"/>
              <w:marRight w:val="0"/>
              <w:marTop w:val="0"/>
              <w:marBottom w:val="0"/>
              <w:divBdr>
                <w:top w:val="none" w:sz="0" w:space="0" w:color="auto"/>
                <w:left w:val="none" w:sz="0" w:space="0" w:color="auto"/>
                <w:bottom w:val="none" w:sz="0" w:space="0" w:color="auto"/>
                <w:right w:val="none" w:sz="0" w:space="0" w:color="auto"/>
              </w:divBdr>
              <w:divsChild>
                <w:div w:id="1879274125">
                  <w:marLeft w:val="-225"/>
                  <w:marRight w:val="-225"/>
                  <w:marTop w:val="0"/>
                  <w:marBottom w:val="0"/>
                  <w:divBdr>
                    <w:top w:val="none" w:sz="0" w:space="0" w:color="auto"/>
                    <w:left w:val="none" w:sz="0" w:space="0" w:color="auto"/>
                    <w:bottom w:val="none" w:sz="0" w:space="0" w:color="auto"/>
                    <w:right w:val="none" w:sz="0" w:space="0" w:color="auto"/>
                  </w:divBdr>
                  <w:divsChild>
                    <w:div w:id="528832628">
                      <w:marLeft w:val="0"/>
                      <w:marRight w:val="0"/>
                      <w:marTop w:val="0"/>
                      <w:marBottom w:val="0"/>
                      <w:divBdr>
                        <w:top w:val="none" w:sz="0" w:space="0" w:color="auto"/>
                        <w:left w:val="none" w:sz="0" w:space="0" w:color="auto"/>
                        <w:bottom w:val="none" w:sz="0" w:space="0" w:color="auto"/>
                        <w:right w:val="none" w:sz="0" w:space="0" w:color="auto"/>
                      </w:divBdr>
                      <w:divsChild>
                        <w:div w:id="198468889">
                          <w:marLeft w:val="0"/>
                          <w:marRight w:val="0"/>
                          <w:marTop w:val="0"/>
                          <w:marBottom w:val="0"/>
                          <w:divBdr>
                            <w:top w:val="none" w:sz="0" w:space="0" w:color="auto"/>
                            <w:left w:val="none" w:sz="0" w:space="0" w:color="auto"/>
                            <w:bottom w:val="none" w:sz="0" w:space="0" w:color="auto"/>
                            <w:right w:val="none" w:sz="0" w:space="0" w:color="auto"/>
                          </w:divBdr>
                          <w:divsChild>
                            <w:div w:id="453836843">
                              <w:marLeft w:val="0"/>
                              <w:marRight w:val="0"/>
                              <w:marTop w:val="0"/>
                              <w:marBottom w:val="0"/>
                              <w:divBdr>
                                <w:top w:val="single" w:sz="6" w:space="0" w:color="F2F5FB"/>
                                <w:left w:val="none" w:sz="0" w:space="0" w:color="auto"/>
                                <w:bottom w:val="none" w:sz="0" w:space="0" w:color="auto"/>
                                <w:right w:val="none" w:sz="0" w:space="0" w:color="auto"/>
                              </w:divBdr>
                              <w:divsChild>
                                <w:div w:id="523594884">
                                  <w:marLeft w:val="-225"/>
                                  <w:marRight w:val="-225"/>
                                  <w:marTop w:val="0"/>
                                  <w:marBottom w:val="0"/>
                                  <w:divBdr>
                                    <w:top w:val="none" w:sz="0" w:space="0" w:color="auto"/>
                                    <w:left w:val="none" w:sz="0" w:space="0" w:color="auto"/>
                                    <w:bottom w:val="none" w:sz="0" w:space="0" w:color="auto"/>
                                    <w:right w:val="none" w:sz="0" w:space="0" w:color="auto"/>
                                  </w:divBdr>
                                  <w:divsChild>
                                    <w:div w:id="1969120908">
                                      <w:marLeft w:val="0"/>
                                      <w:marRight w:val="0"/>
                                      <w:marTop w:val="0"/>
                                      <w:marBottom w:val="0"/>
                                      <w:divBdr>
                                        <w:top w:val="none" w:sz="0" w:space="0" w:color="auto"/>
                                        <w:left w:val="none" w:sz="0" w:space="0" w:color="auto"/>
                                        <w:bottom w:val="none" w:sz="0" w:space="0" w:color="auto"/>
                                        <w:right w:val="none" w:sz="0" w:space="0" w:color="auto"/>
                                      </w:divBdr>
                                      <w:divsChild>
                                        <w:div w:id="1960409103">
                                          <w:marLeft w:val="-225"/>
                                          <w:marRight w:val="-225"/>
                                          <w:marTop w:val="0"/>
                                          <w:marBottom w:val="0"/>
                                          <w:divBdr>
                                            <w:top w:val="none" w:sz="0" w:space="0" w:color="auto"/>
                                            <w:left w:val="none" w:sz="0" w:space="0" w:color="auto"/>
                                            <w:bottom w:val="none" w:sz="0" w:space="0" w:color="auto"/>
                                            <w:right w:val="none" w:sz="0" w:space="0" w:color="auto"/>
                                          </w:divBdr>
                                          <w:divsChild>
                                            <w:div w:id="250705427">
                                              <w:marLeft w:val="0"/>
                                              <w:marRight w:val="0"/>
                                              <w:marTop w:val="0"/>
                                              <w:marBottom w:val="0"/>
                                              <w:divBdr>
                                                <w:top w:val="none" w:sz="0" w:space="0" w:color="auto"/>
                                                <w:left w:val="none" w:sz="0" w:space="0" w:color="auto"/>
                                                <w:bottom w:val="none" w:sz="0" w:space="0" w:color="auto"/>
                                                <w:right w:val="none" w:sz="0" w:space="0" w:color="auto"/>
                                              </w:divBdr>
                                              <w:divsChild>
                                                <w:div w:id="1983345866">
                                                  <w:marLeft w:val="0"/>
                                                  <w:marRight w:val="0"/>
                                                  <w:marTop w:val="0"/>
                                                  <w:marBottom w:val="0"/>
                                                  <w:divBdr>
                                                    <w:top w:val="none" w:sz="0" w:space="0" w:color="auto"/>
                                                    <w:left w:val="none" w:sz="0" w:space="0" w:color="auto"/>
                                                    <w:bottom w:val="none" w:sz="0" w:space="0" w:color="auto"/>
                                                    <w:right w:val="none" w:sz="0" w:space="0" w:color="auto"/>
                                                  </w:divBdr>
                                                  <w:divsChild>
                                                    <w:div w:id="9966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31572">
      <w:bodyDiv w:val="1"/>
      <w:marLeft w:val="0"/>
      <w:marRight w:val="0"/>
      <w:marTop w:val="0"/>
      <w:marBottom w:val="1515"/>
      <w:divBdr>
        <w:top w:val="none" w:sz="0" w:space="0" w:color="auto"/>
        <w:left w:val="none" w:sz="0" w:space="0" w:color="auto"/>
        <w:bottom w:val="none" w:sz="0" w:space="0" w:color="auto"/>
        <w:right w:val="none" w:sz="0" w:space="0" w:color="auto"/>
      </w:divBdr>
      <w:divsChild>
        <w:div w:id="702361153">
          <w:marLeft w:val="0"/>
          <w:marRight w:val="0"/>
          <w:marTop w:val="0"/>
          <w:marBottom w:val="0"/>
          <w:divBdr>
            <w:top w:val="none" w:sz="0" w:space="0" w:color="auto"/>
            <w:left w:val="none" w:sz="0" w:space="0" w:color="auto"/>
            <w:bottom w:val="none" w:sz="0" w:space="0" w:color="auto"/>
            <w:right w:val="none" w:sz="0" w:space="0" w:color="auto"/>
          </w:divBdr>
          <w:divsChild>
            <w:div w:id="1535193403">
              <w:marLeft w:val="0"/>
              <w:marRight w:val="0"/>
              <w:marTop w:val="0"/>
              <w:marBottom w:val="0"/>
              <w:divBdr>
                <w:top w:val="none" w:sz="0" w:space="0" w:color="auto"/>
                <w:left w:val="none" w:sz="0" w:space="0" w:color="auto"/>
                <w:bottom w:val="none" w:sz="0" w:space="0" w:color="auto"/>
                <w:right w:val="none" w:sz="0" w:space="0" w:color="auto"/>
              </w:divBdr>
              <w:divsChild>
                <w:div w:id="487795604">
                  <w:marLeft w:val="-225"/>
                  <w:marRight w:val="-225"/>
                  <w:marTop w:val="0"/>
                  <w:marBottom w:val="0"/>
                  <w:divBdr>
                    <w:top w:val="none" w:sz="0" w:space="0" w:color="auto"/>
                    <w:left w:val="none" w:sz="0" w:space="0" w:color="auto"/>
                    <w:bottom w:val="none" w:sz="0" w:space="0" w:color="auto"/>
                    <w:right w:val="none" w:sz="0" w:space="0" w:color="auto"/>
                  </w:divBdr>
                  <w:divsChild>
                    <w:div w:id="980157421">
                      <w:marLeft w:val="0"/>
                      <w:marRight w:val="0"/>
                      <w:marTop w:val="0"/>
                      <w:marBottom w:val="0"/>
                      <w:divBdr>
                        <w:top w:val="none" w:sz="0" w:space="0" w:color="auto"/>
                        <w:left w:val="none" w:sz="0" w:space="0" w:color="auto"/>
                        <w:bottom w:val="none" w:sz="0" w:space="0" w:color="auto"/>
                        <w:right w:val="none" w:sz="0" w:space="0" w:color="auto"/>
                      </w:divBdr>
                      <w:divsChild>
                        <w:div w:id="105196785">
                          <w:marLeft w:val="0"/>
                          <w:marRight w:val="0"/>
                          <w:marTop w:val="0"/>
                          <w:marBottom w:val="0"/>
                          <w:divBdr>
                            <w:top w:val="none" w:sz="0" w:space="0" w:color="auto"/>
                            <w:left w:val="none" w:sz="0" w:space="0" w:color="auto"/>
                            <w:bottom w:val="none" w:sz="0" w:space="0" w:color="auto"/>
                            <w:right w:val="none" w:sz="0" w:space="0" w:color="auto"/>
                          </w:divBdr>
                          <w:divsChild>
                            <w:div w:id="470484479">
                              <w:marLeft w:val="0"/>
                              <w:marRight w:val="0"/>
                              <w:marTop w:val="0"/>
                              <w:marBottom w:val="0"/>
                              <w:divBdr>
                                <w:top w:val="single" w:sz="6" w:space="0" w:color="F2F5FB"/>
                                <w:left w:val="none" w:sz="0" w:space="0" w:color="auto"/>
                                <w:bottom w:val="none" w:sz="0" w:space="0" w:color="auto"/>
                                <w:right w:val="none" w:sz="0" w:space="0" w:color="auto"/>
                              </w:divBdr>
                              <w:divsChild>
                                <w:div w:id="1509173895">
                                  <w:marLeft w:val="-225"/>
                                  <w:marRight w:val="-225"/>
                                  <w:marTop w:val="0"/>
                                  <w:marBottom w:val="0"/>
                                  <w:divBdr>
                                    <w:top w:val="none" w:sz="0" w:space="0" w:color="auto"/>
                                    <w:left w:val="none" w:sz="0" w:space="0" w:color="auto"/>
                                    <w:bottom w:val="none" w:sz="0" w:space="0" w:color="auto"/>
                                    <w:right w:val="none" w:sz="0" w:space="0" w:color="auto"/>
                                  </w:divBdr>
                                  <w:divsChild>
                                    <w:div w:id="260258242">
                                      <w:marLeft w:val="0"/>
                                      <w:marRight w:val="0"/>
                                      <w:marTop w:val="0"/>
                                      <w:marBottom w:val="0"/>
                                      <w:divBdr>
                                        <w:top w:val="none" w:sz="0" w:space="0" w:color="auto"/>
                                        <w:left w:val="none" w:sz="0" w:space="0" w:color="auto"/>
                                        <w:bottom w:val="none" w:sz="0" w:space="0" w:color="auto"/>
                                        <w:right w:val="none" w:sz="0" w:space="0" w:color="auto"/>
                                      </w:divBdr>
                                      <w:divsChild>
                                        <w:div w:id="360710448">
                                          <w:marLeft w:val="-225"/>
                                          <w:marRight w:val="-225"/>
                                          <w:marTop w:val="0"/>
                                          <w:marBottom w:val="0"/>
                                          <w:divBdr>
                                            <w:top w:val="none" w:sz="0" w:space="0" w:color="auto"/>
                                            <w:left w:val="none" w:sz="0" w:space="0" w:color="auto"/>
                                            <w:bottom w:val="none" w:sz="0" w:space="0" w:color="auto"/>
                                            <w:right w:val="none" w:sz="0" w:space="0" w:color="auto"/>
                                          </w:divBdr>
                                          <w:divsChild>
                                            <w:div w:id="150028750">
                                              <w:marLeft w:val="0"/>
                                              <w:marRight w:val="0"/>
                                              <w:marTop w:val="0"/>
                                              <w:marBottom w:val="0"/>
                                              <w:divBdr>
                                                <w:top w:val="none" w:sz="0" w:space="0" w:color="auto"/>
                                                <w:left w:val="none" w:sz="0" w:space="0" w:color="auto"/>
                                                <w:bottom w:val="none" w:sz="0" w:space="0" w:color="auto"/>
                                                <w:right w:val="none" w:sz="0" w:space="0" w:color="auto"/>
                                              </w:divBdr>
                                              <w:divsChild>
                                                <w:div w:id="1468741616">
                                                  <w:marLeft w:val="0"/>
                                                  <w:marRight w:val="0"/>
                                                  <w:marTop w:val="0"/>
                                                  <w:marBottom w:val="0"/>
                                                  <w:divBdr>
                                                    <w:top w:val="none" w:sz="0" w:space="0" w:color="auto"/>
                                                    <w:left w:val="none" w:sz="0" w:space="0" w:color="auto"/>
                                                    <w:bottom w:val="none" w:sz="0" w:space="0" w:color="auto"/>
                                                    <w:right w:val="none" w:sz="0" w:space="0" w:color="auto"/>
                                                  </w:divBdr>
                                                  <w:divsChild>
                                                    <w:div w:id="6877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21826">
      <w:bodyDiv w:val="1"/>
      <w:marLeft w:val="0"/>
      <w:marRight w:val="0"/>
      <w:marTop w:val="0"/>
      <w:marBottom w:val="1515"/>
      <w:divBdr>
        <w:top w:val="none" w:sz="0" w:space="0" w:color="auto"/>
        <w:left w:val="none" w:sz="0" w:space="0" w:color="auto"/>
        <w:bottom w:val="none" w:sz="0" w:space="0" w:color="auto"/>
        <w:right w:val="none" w:sz="0" w:space="0" w:color="auto"/>
      </w:divBdr>
      <w:divsChild>
        <w:div w:id="808594605">
          <w:marLeft w:val="0"/>
          <w:marRight w:val="0"/>
          <w:marTop w:val="0"/>
          <w:marBottom w:val="0"/>
          <w:divBdr>
            <w:top w:val="none" w:sz="0" w:space="0" w:color="auto"/>
            <w:left w:val="none" w:sz="0" w:space="0" w:color="auto"/>
            <w:bottom w:val="none" w:sz="0" w:space="0" w:color="auto"/>
            <w:right w:val="none" w:sz="0" w:space="0" w:color="auto"/>
          </w:divBdr>
          <w:divsChild>
            <w:div w:id="1065645532">
              <w:marLeft w:val="0"/>
              <w:marRight w:val="0"/>
              <w:marTop w:val="0"/>
              <w:marBottom w:val="0"/>
              <w:divBdr>
                <w:top w:val="none" w:sz="0" w:space="0" w:color="auto"/>
                <w:left w:val="none" w:sz="0" w:space="0" w:color="auto"/>
                <w:bottom w:val="none" w:sz="0" w:space="0" w:color="auto"/>
                <w:right w:val="none" w:sz="0" w:space="0" w:color="auto"/>
              </w:divBdr>
              <w:divsChild>
                <w:div w:id="1790006503">
                  <w:marLeft w:val="-225"/>
                  <w:marRight w:val="-225"/>
                  <w:marTop w:val="0"/>
                  <w:marBottom w:val="0"/>
                  <w:divBdr>
                    <w:top w:val="none" w:sz="0" w:space="0" w:color="auto"/>
                    <w:left w:val="none" w:sz="0" w:space="0" w:color="auto"/>
                    <w:bottom w:val="none" w:sz="0" w:space="0" w:color="auto"/>
                    <w:right w:val="none" w:sz="0" w:space="0" w:color="auto"/>
                  </w:divBdr>
                  <w:divsChild>
                    <w:div w:id="1113943020">
                      <w:marLeft w:val="0"/>
                      <w:marRight w:val="0"/>
                      <w:marTop w:val="0"/>
                      <w:marBottom w:val="0"/>
                      <w:divBdr>
                        <w:top w:val="none" w:sz="0" w:space="0" w:color="auto"/>
                        <w:left w:val="none" w:sz="0" w:space="0" w:color="auto"/>
                        <w:bottom w:val="none" w:sz="0" w:space="0" w:color="auto"/>
                        <w:right w:val="none" w:sz="0" w:space="0" w:color="auto"/>
                      </w:divBdr>
                      <w:divsChild>
                        <w:div w:id="184635433">
                          <w:marLeft w:val="0"/>
                          <w:marRight w:val="0"/>
                          <w:marTop w:val="0"/>
                          <w:marBottom w:val="0"/>
                          <w:divBdr>
                            <w:top w:val="none" w:sz="0" w:space="0" w:color="auto"/>
                            <w:left w:val="none" w:sz="0" w:space="0" w:color="auto"/>
                            <w:bottom w:val="none" w:sz="0" w:space="0" w:color="auto"/>
                            <w:right w:val="none" w:sz="0" w:space="0" w:color="auto"/>
                          </w:divBdr>
                          <w:divsChild>
                            <w:div w:id="125776049">
                              <w:marLeft w:val="0"/>
                              <w:marRight w:val="0"/>
                              <w:marTop w:val="0"/>
                              <w:marBottom w:val="0"/>
                              <w:divBdr>
                                <w:top w:val="single" w:sz="6" w:space="0" w:color="F2F5FB"/>
                                <w:left w:val="none" w:sz="0" w:space="0" w:color="auto"/>
                                <w:bottom w:val="none" w:sz="0" w:space="0" w:color="auto"/>
                                <w:right w:val="none" w:sz="0" w:space="0" w:color="auto"/>
                              </w:divBdr>
                              <w:divsChild>
                                <w:div w:id="1017392134">
                                  <w:marLeft w:val="-225"/>
                                  <w:marRight w:val="-225"/>
                                  <w:marTop w:val="0"/>
                                  <w:marBottom w:val="0"/>
                                  <w:divBdr>
                                    <w:top w:val="none" w:sz="0" w:space="0" w:color="auto"/>
                                    <w:left w:val="none" w:sz="0" w:space="0" w:color="auto"/>
                                    <w:bottom w:val="none" w:sz="0" w:space="0" w:color="auto"/>
                                    <w:right w:val="none" w:sz="0" w:space="0" w:color="auto"/>
                                  </w:divBdr>
                                  <w:divsChild>
                                    <w:div w:id="877011758">
                                      <w:marLeft w:val="0"/>
                                      <w:marRight w:val="0"/>
                                      <w:marTop w:val="0"/>
                                      <w:marBottom w:val="0"/>
                                      <w:divBdr>
                                        <w:top w:val="none" w:sz="0" w:space="0" w:color="auto"/>
                                        <w:left w:val="none" w:sz="0" w:space="0" w:color="auto"/>
                                        <w:bottom w:val="none" w:sz="0" w:space="0" w:color="auto"/>
                                        <w:right w:val="none" w:sz="0" w:space="0" w:color="auto"/>
                                      </w:divBdr>
                                      <w:divsChild>
                                        <w:div w:id="478109781">
                                          <w:marLeft w:val="-225"/>
                                          <w:marRight w:val="-225"/>
                                          <w:marTop w:val="0"/>
                                          <w:marBottom w:val="0"/>
                                          <w:divBdr>
                                            <w:top w:val="none" w:sz="0" w:space="0" w:color="auto"/>
                                            <w:left w:val="none" w:sz="0" w:space="0" w:color="auto"/>
                                            <w:bottom w:val="none" w:sz="0" w:space="0" w:color="auto"/>
                                            <w:right w:val="none" w:sz="0" w:space="0" w:color="auto"/>
                                          </w:divBdr>
                                          <w:divsChild>
                                            <w:div w:id="1812206417">
                                              <w:marLeft w:val="0"/>
                                              <w:marRight w:val="0"/>
                                              <w:marTop w:val="0"/>
                                              <w:marBottom w:val="0"/>
                                              <w:divBdr>
                                                <w:top w:val="none" w:sz="0" w:space="0" w:color="auto"/>
                                                <w:left w:val="none" w:sz="0" w:space="0" w:color="auto"/>
                                                <w:bottom w:val="none" w:sz="0" w:space="0" w:color="auto"/>
                                                <w:right w:val="none" w:sz="0" w:space="0" w:color="auto"/>
                                              </w:divBdr>
                                              <w:divsChild>
                                                <w:div w:id="2079092830">
                                                  <w:marLeft w:val="0"/>
                                                  <w:marRight w:val="0"/>
                                                  <w:marTop w:val="0"/>
                                                  <w:marBottom w:val="0"/>
                                                  <w:divBdr>
                                                    <w:top w:val="none" w:sz="0" w:space="0" w:color="auto"/>
                                                    <w:left w:val="none" w:sz="0" w:space="0" w:color="auto"/>
                                                    <w:bottom w:val="none" w:sz="0" w:space="0" w:color="auto"/>
                                                    <w:right w:val="none" w:sz="0" w:space="0" w:color="auto"/>
                                                  </w:divBdr>
                                                  <w:divsChild>
                                                    <w:div w:id="3570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36873">
      <w:bodyDiv w:val="1"/>
      <w:marLeft w:val="0"/>
      <w:marRight w:val="0"/>
      <w:marTop w:val="0"/>
      <w:marBottom w:val="1515"/>
      <w:divBdr>
        <w:top w:val="none" w:sz="0" w:space="0" w:color="auto"/>
        <w:left w:val="none" w:sz="0" w:space="0" w:color="auto"/>
        <w:bottom w:val="none" w:sz="0" w:space="0" w:color="auto"/>
        <w:right w:val="none" w:sz="0" w:space="0" w:color="auto"/>
      </w:divBdr>
      <w:divsChild>
        <w:div w:id="283927309">
          <w:marLeft w:val="0"/>
          <w:marRight w:val="0"/>
          <w:marTop w:val="0"/>
          <w:marBottom w:val="0"/>
          <w:divBdr>
            <w:top w:val="none" w:sz="0" w:space="0" w:color="auto"/>
            <w:left w:val="none" w:sz="0" w:space="0" w:color="auto"/>
            <w:bottom w:val="none" w:sz="0" w:space="0" w:color="auto"/>
            <w:right w:val="none" w:sz="0" w:space="0" w:color="auto"/>
          </w:divBdr>
          <w:divsChild>
            <w:div w:id="849490201">
              <w:marLeft w:val="0"/>
              <w:marRight w:val="0"/>
              <w:marTop w:val="0"/>
              <w:marBottom w:val="0"/>
              <w:divBdr>
                <w:top w:val="none" w:sz="0" w:space="0" w:color="auto"/>
                <w:left w:val="none" w:sz="0" w:space="0" w:color="auto"/>
                <w:bottom w:val="none" w:sz="0" w:space="0" w:color="auto"/>
                <w:right w:val="none" w:sz="0" w:space="0" w:color="auto"/>
              </w:divBdr>
              <w:divsChild>
                <w:div w:id="586186335">
                  <w:marLeft w:val="-225"/>
                  <w:marRight w:val="-225"/>
                  <w:marTop w:val="0"/>
                  <w:marBottom w:val="0"/>
                  <w:divBdr>
                    <w:top w:val="none" w:sz="0" w:space="0" w:color="auto"/>
                    <w:left w:val="none" w:sz="0" w:space="0" w:color="auto"/>
                    <w:bottom w:val="none" w:sz="0" w:space="0" w:color="auto"/>
                    <w:right w:val="none" w:sz="0" w:space="0" w:color="auto"/>
                  </w:divBdr>
                  <w:divsChild>
                    <w:div w:id="2101486111">
                      <w:marLeft w:val="0"/>
                      <w:marRight w:val="0"/>
                      <w:marTop w:val="0"/>
                      <w:marBottom w:val="0"/>
                      <w:divBdr>
                        <w:top w:val="none" w:sz="0" w:space="0" w:color="auto"/>
                        <w:left w:val="none" w:sz="0" w:space="0" w:color="auto"/>
                        <w:bottom w:val="none" w:sz="0" w:space="0" w:color="auto"/>
                        <w:right w:val="none" w:sz="0" w:space="0" w:color="auto"/>
                      </w:divBdr>
                      <w:divsChild>
                        <w:div w:id="2014410430">
                          <w:marLeft w:val="0"/>
                          <w:marRight w:val="0"/>
                          <w:marTop w:val="0"/>
                          <w:marBottom w:val="0"/>
                          <w:divBdr>
                            <w:top w:val="none" w:sz="0" w:space="0" w:color="auto"/>
                            <w:left w:val="none" w:sz="0" w:space="0" w:color="auto"/>
                            <w:bottom w:val="none" w:sz="0" w:space="0" w:color="auto"/>
                            <w:right w:val="none" w:sz="0" w:space="0" w:color="auto"/>
                          </w:divBdr>
                          <w:divsChild>
                            <w:div w:id="1190414094">
                              <w:marLeft w:val="0"/>
                              <w:marRight w:val="0"/>
                              <w:marTop w:val="0"/>
                              <w:marBottom w:val="0"/>
                              <w:divBdr>
                                <w:top w:val="single" w:sz="6" w:space="0" w:color="F2F5FB"/>
                                <w:left w:val="none" w:sz="0" w:space="0" w:color="auto"/>
                                <w:bottom w:val="none" w:sz="0" w:space="0" w:color="auto"/>
                                <w:right w:val="none" w:sz="0" w:space="0" w:color="auto"/>
                              </w:divBdr>
                              <w:divsChild>
                                <w:div w:id="147552810">
                                  <w:marLeft w:val="-225"/>
                                  <w:marRight w:val="-225"/>
                                  <w:marTop w:val="0"/>
                                  <w:marBottom w:val="0"/>
                                  <w:divBdr>
                                    <w:top w:val="none" w:sz="0" w:space="0" w:color="auto"/>
                                    <w:left w:val="none" w:sz="0" w:space="0" w:color="auto"/>
                                    <w:bottom w:val="none" w:sz="0" w:space="0" w:color="auto"/>
                                    <w:right w:val="none" w:sz="0" w:space="0" w:color="auto"/>
                                  </w:divBdr>
                                  <w:divsChild>
                                    <w:div w:id="418331148">
                                      <w:marLeft w:val="0"/>
                                      <w:marRight w:val="0"/>
                                      <w:marTop w:val="0"/>
                                      <w:marBottom w:val="0"/>
                                      <w:divBdr>
                                        <w:top w:val="none" w:sz="0" w:space="0" w:color="auto"/>
                                        <w:left w:val="none" w:sz="0" w:space="0" w:color="auto"/>
                                        <w:bottom w:val="none" w:sz="0" w:space="0" w:color="auto"/>
                                        <w:right w:val="none" w:sz="0" w:space="0" w:color="auto"/>
                                      </w:divBdr>
                                      <w:divsChild>
                                        <w:div w:id="1490756401">
                                          <w:marLeft w:val="-225"/>
                                          <w:marRight w:val="-225"/>
                                          <w:marTop w:val="0"/>
                                          <w:marBottom w:val="0"/>
                                          <w:divBdr>
                                            <w:top w:val="none" w:sz="0" w:space="0" w:color="auto"/>
                                            <w:left w:val="none" w:sz="0" w:space="0" w:color="auto"/>
                                            <w:bottom w:val="none" w:sz="0" w:space="0" w:color="auto"/>
                                            <w:right w:val="none" w:sz="0" w:space="0" w:color="auto"/>
                                          </w:divBdr>
                                          <w:divsChild>
                                            <w:div w:id="196241921">
                                              <w:marLeft w:val="0"/>
                                              <w:marRight w:val="0"/>
                                              <w:marTop w:val="0"/>
                                              <w:marBottom w:val="0"/>
                                              <w:divBdr>
                                                <w:top w:val="none" w:sz="0" w:space="0" w:color="auto"/>
                                                <w:left w:val="none" w:sz="0" w:space="0" w:color="auto"/>
                                                <w:bottom w:val="none" w:sz="0" w:space="0" w:color="auto"/>
                                                <w:right w:val="none" w:sz="0" w:space="0" w:color="auto"/>
                                              </w:divBdr>
                                              <w:divsChild>
                                                <w:div w:id="1280992657">
                                                  <w:marLeft w:val="0"/>
                                                  <w:marRight w:val="0"/>
                                                  <w:marTop w:val="0"/>
                                                  <w:marBottom w:val="0"/>
                                                  <w:divBdr>
                                                    <w:top w:val="none" w:sz="0" w:space="0" w:color="auto"/>
                                                    <w:left w:val="none" w:sz="0" w:space="0" w:color="auto"/>
                                                    <w:bottom w:val="none" w:sz="0" w:space="0" w:color="auto"/>
                                                    <w:right w:val="none" w:sz="0" w:space="0" w:color="auto"/>
                                                  </w:divBdr>
                                                  <w:divsChild>
                                                    <w:div w:id="1952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56107">
      <w:bodyDiv w:val="1"/>
      <w:marLeft w:val="0"/>
      <w:marRight w:val="0"/>
      <w:marTop w:val="0"/>
      <w:marBottom w:val="1515"/>
      <w:divBdr>
        <w:top w:val="none" w:sz="0" w:space="0" w:color="auto"/>
        <w:left w:val="none" w:sz="0" w:space="0" w:color="auto"/>
        <w:bottom w:val="none" w:sz="0" w:space="0" w:color="auto"/>
        <w:right w:val="none" w:sz="0" w:space="0" w:color="auto"/>
      </w:divBdr>
      <w:divsChild>
        <w:div w:id="1354767229">
          <w:marLeft w:val="0"/>
          <w:marRight w:val="0"/>
          <w:marTop w:val="0"/>
          <w:marBottom w:val="0"/>
          <w:divBdr>
            <w:top w:val="none" w:sz="0" w:space="0" w:color="auto"/>
            <w:left w:val="none" w:sz="0" w:space="0" w:color="auto"/>
            <w:bottom w:val="none" w:sz="0" w:space="0" w:color="auto"/>
            <w:right w:val="none" w:sz="0" w:space="0" w:color="auto"/>
          </w:divBdr>
          <w:divsChild>
            <w:div w:id="1028067451">
              <w:marLeft w:val="0"/>
              <w:marRight w:val="0"/>
              <w:marTop w:val="0"/>
              <w:marBottom w:val="0"/>
              <w:divBdr>
                <w:top w:val="none" w:sz="0" w:space="0" w:color="auto"/>
                <w:left w:val="none" w:sz="0" w:space="0" w:color="auto"/>
                <w:bottom w:val="none" w:sz="0" w:space="0" w:color="auto"/>
                <w:right w:val="none" w:sz="0" w:space="0" w:color="auto"/>
              </w:divBdr>
              <w:divsChild>
                <w:div w:id="1405370541">
                  <w:marLeft w:val="-225"/>
                  <w:marRight w:val="-225"/>
                  <w:marTop w:val="0"/>
                  <w:marBottom w:val="0"/>
                  <w:divBdr>
                    <w:top w:val="none" w:sz="0" w:space="0" w:color="auto"/>
                    <w:left w:val="none" w:sz="0" w:space="0" w:color="auto"/>
                    <w:bottom w:val="none" w:sz="0" w:space="0" w:color="auto"/>
                    <w:right w:val="none" w:sz="0" w:space="0" w:color="auto"/>
                  </w:divBdr>
                  <w:divsChild>
                    <w:div w:id="1934511595">
                      <w:marLeft w:val="0"/>
                      <w:marRight w:val="0"/>
                      <w:marTop w:val="0"/>
                      <w:marBottom w:val="0"/>
                      <w:divBdr>
                        <w:top w:val="none" w:sz="0" w:space="0" w:color="auto"/>
                        <w:left w:val="none" w:sz="0" w:space="0" w:color="auto"/>
                        <w:bottom w:val="none" w:sz="0" w:space="0" w:color="auto"/>
                        <w:right w:val="none" w:sz="0" w:space="0" w:color="auto"/>
                      </w:divBdr>
                      <w:divsChild>
                        <w:div w:id="1350327168">
                          <w:marLeft w:val="0"/>
                          <w:marRight w:val="0"/>
                          <w:marTop w:val="0"/>
                          <w:marBottom w:val="0"/>
                          <w:divBdr>
                            <w:top w:val="none" w:sz="0" w:space="0" w:color="auto"/>
                            <w:left w:val="none" w:sz="0" w:space="0" w:color="auto"/>
                            <w:bottom w:val="none" w:sz="0" w:space="0" w:color="auto"/>
                            <w:right w:val="none" w:sz="0" w:space="0" w:color="auto"/>
                          </w:divBdr>
                          <w:divsChild>
                            <w:div w:id="522400020">
                              <w:marLeft w:val="0"/>
                              <w:marRight w:val="0"/>
                              <w:marTop w:val="0"/>
                              <w:marBottom w:val="0"/>
                              <w:divBdr>
                                <w:top w:val="single" w:sz="6" w:space="0" w:color="F2F5FB"/>
                                <w:left w:val="none" w:sz="0" w:space="0" w:color="auto"/>
                                <w:bottom w:val="none" w:sz="0" w:space="0" w:color="auto"/>
                                <w:right w:val="none" w:sz="0" w:space="0" w:color="auto"/>
                              </w:divBdr>
                              <w:divsChild>
                                <w:div w:id="1143817508">
                                  <w:marLeft w:val="-225"/>
                                  <w:marRight w:val="-225"/>
                                  <w:marTop w:val="0"/>
                                  <w:marBottom w:val="0"/>
                                  <w:divBdr>
                                    <w:top w:val="none" w:sz="0" w:space="0" w:color="auto"/>
                                    <w:left w:val="none" w:sz="0" w:space="0" w:color="auto"/>
                                    <w:bottom w:val="none" w:sz="0" w:space="0" w:color="auto"/>
                                    <w:right w:val="none" w:sz="0" w:space="0" w:color="auto"/>
                                  </w:divBdr>
                                  <w:divsChild>
                                    <w:div w:id="1189293705">
                                      <w:marLeft w:val="0"/>
                                      <w:marRight w:val="0"/>
                                      <w:marTop w:val="0"/>
                                      <w:marBottom w:val="0"/>
                                      <w:divBdr>
                                        <w:top w:val="none" w:sz="0" w:space="0" w:color="auto"/>
                                        <w:left w:val="none" w:sz="0" w:space="0" w:color="auto"/>
                                        <w:bottom w:val="none" w:sz="0" w:space="0" w:color="auto"/>
                                        <w:right w:val="none" w:sz="0" w:space="0" w:color="auto"/>
                                      </w:divBdr>
                                      <w:divsChild>
                                        <w:div w:id="102189139">
                                          <w:marLeft w:val="-225"/>
                                          <w:marRight w:val="-225"/>
                                          <w:marTop w:val="0"/>
                                          <w:marBottom w:val="0"/>
                                          <w:divBdr>
                                            <w:top w:val="none" w:sz="0" w:space="0" w:color="auto"/>
                                            <w:left w:val="none" w:sz="0" w:space="0" w:color="auto"/>
                                            <w:bottom w:val="none" w:sz="0" w:space="0" w:color="auto"/>
                                            <w:right w:val="none" w:sz="0" w:space="0" w:color="auto"/>
                                          </w:divBdr>
                                          <w:divsChild>
                                            <w:div w:id="632908607">
                                              <w:marLeft w:val="0"/>
                                              <w:marRight w:val="0"/>
                                              <w:marTop w:val="0"/>
                                              <w:marBottom w:val="0"/>
                                              <w:divBdr>
                                                <w:top w:val="none" w:sz="0" w:space="0" w:color="auto"/>
                                                <w:left w:val="none" w:sz="0" w:space="0" w:color="auto"/>
                                                <w:bottom w:val="none" w:sz="0" w:space="0" w:color="auto"/>
                                                <w:right w:val="none" w:sz="0" w:space="0" w:color="auto"/>
                                              </w:divBdr>
                                              <w:divsChild>
                                                <w:div w:id="1683118371">
                                                  <w:marLeft w:val="0"/>
                                                  <w:marRight w:val="0"/>
                                                  <w:marTop w:val="0"/>
                                                  <w:marBottom w:val="0"/>
                                                  <w:divBdr>
                                                    <w:top w:val="none" w:sz="0" w:space="0" w:color="auto"/>
                                                    <w:left w:val="none" w:sz="0" w:space="0" w:color="auto"/>
                                                    <w:bottom w:val="none" w:sz="0" w:space="0" w:color="auto"/>
                                                    <w:right w:val="none" w:sz="0" w:space="0" w:color="auto"/>
                                                  </w:divBdr>
                                                  <w:divsChild>
                                                    <w:div w:id="7789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627791">
      <w:bodyDiv w:val="1"/>
      <w:marLeft w:val="0"/>
      <w:marRight w:val="0"/>
      <w:marTop w:val="0"/>
      <w:marBottom w:val="1515"/>
      <w:divBdr>
        <w:top w:val="none" w:sz="0" w:space="0" w:color="auto"/>
        <w:left w:val="none" w:sz="0" w:space="0" w:color="auto"/>
        <w:bottom w:val="none" w:sz="0" w:space="0" w:color="auto"/>
        <w:right w:val="none" w:sz="0" w:space="0" w:color="auto"/>
      </w:divBdr>
      <w:divsChild>
        <w:div w:id="1464928430">
          <w:marLeft w:val="0"/>
          <w:marRight w:val="0"/>
          <w:marTop w:val="0"/>
          <w:marBottom w:val="0"/>
          <w:divBdr>
            <w:top w:val="none" w:sz="0" w:space="0" w:color="auto"/>
            <w:left w:val="none" w:sz="0" w:space="0" w:color="auto"/>
            <w:bottom w:val="none" w:sz="0" w:space="0" w:color="auto"/>
            <w:right w:val="none" w:sz="0" w:space="0" w:color="auto"/>
          </w:divBdr>
          <w:divsChild>
            <w:div w:id="1661156999">
              <w:marLeft w:val="0"/>
              <w:marRight w:val="0"/>
              <w:marTop w:val="0"/>
              <w:marBottom w:val="0"/>
              <w:divBdr>
                <w:top w:val="none" w:sz="0" w:space="0" w:color="auto"/>
                <w:left w:val="none" w:sz="0" w:space="0" w:color="auto"/>
                <w:bottom w:val="none" w:sz="0" w:space="0" w:color="auto"/>
                <w:right w:val="none" w:sz="0" w:space="0" w:color="auto"/>
              </w:divBdr>
              <w:divsChild>
                <w:div w:id="876701762">
                  <w:marLeft w:val="-225"/>
                  <w:marRight w:val="-225"/>
                  <w:marTop w:val="0"/>
                  <w:marBottom w:val="0"/>
                  <w:divBdr>
                    <w:top w:val="none" w:sz="0" w:space="0" w:color="auto"/>
                    <w:left w:val="none" w:sz="0" w:space="0" w:color="auto"/>
                    <w:bottom w:val="none" w:sz="0" w:space="0" w:color="auto"/>
                    <w:right w:val="none" w:sz="0" w:space="0" w:color="auto"/>
                  </w:divBdr>
                  <w:divsChild>
                    <w:div w:id="1600991106">
                      <w:marLeft w:val="0"/>
                      <w:marRight w:val="0"/>
                      <w:marTop w:val="0"/>
                      <w:marBottom w:val="0"/>
                      <w:divBdr>
                        <w:top w:val="none" w:sz="0" w:space="0" w:color="auto"/>
                        <w:left w:val="none" w:sz="0" w:space="0" w:color="auto"/>
                        <w:bottom w:val="none" w:sz="0" w:space="0" w:color="auto"/>
                        <w:right w:val="none" w:sz="0" w:space="0" w:color="auto"/>
                      </w:divBdr>
                      <w:divsChild>
                        <w:div w:id="133759142">
                          <w:marLeft w:val="0"/>
                          <w:marRight w:val="0"/>
                          <w:marTop w:val="0"/>
                          <w:marBottom w:val="0"/>
                          <w:divBdr>
                            <w:top w:val="none" w:sz="0" w:space="0" w:color="auto"/>
                            <w:left w:val="none" w:sz="0" w:space="0" w:color="auto"/>
                            <w:bottom w:val="none" w:sz="0" w:space="0" w:color="auto"/>
                            <w:right w:val="none" w:sz="0" w:space="0" w:color="auto"/>
                          </w:divBdr>
                          <w:divsChild>
                            <w:div w:id="1737045052">
                              <w:marLeft w:val="0"/>
                              <w:marRight w:val="0"/>
                              <w:marTop w:val="0"/>
                              <w:marBottom w:val="0"/>
                              <w:divBdr>
                                <w:top w:val="single" w:sz="6" w:space="0" w:color="F2F5FB"/>
                                <w:left w:val="none" w:sz="0" w:space="0" w:color="auto"/>
                                <w:bottom w:val="none" w:sz="0" w:space="0" w:color="auto"/>
                                <w:right w:val="none" w:sz="0" w:space="0" w:color="auto"/>
                              </w:divBdr>
                              <w:divsChild>
                                <w:div w:id="1511719462">
                                  <w:marLeft w:val="-225"/>
                                  <w:marRight w:val="-225"/>
                                  <w:marTop w:val="0"/>
                                  <w:marBottom w:val="0"/>
                                  <w:divBdr>
                                    <w:top w:val="none" w:sz="0" w:space="0" w:color="auto"/>
                                    <w:left w:val="none" w:sz="0" w:space="0" w:color="auto"/>
                                    <w:bottom w:val="none" w:sz="0" w:space="0" w:color="auto"/>
                                    <w:right w:val="none" w:sz="0" w:space="0" w:color="auto"/>
                                  </w:divBdr>
                                  <w:divsChild>
                                    <w:div w:id="1090203904">
                                      <w:marLeft w:val="0"/>
                                      <w:marRight w:val="0"/>
                                      <w:marTop w:val="0"/>
                                      <w:marBottom w:val="0"/>
                                      <w:divBdr>
                                        <w:top w:val="none" w:sz="0" w:space="0" w:color="auto"/>
                                        <w:left w:val="none" w:sz="0" w:space="0" w:color="auto"/>
                                        <w:bottom w:val="none" w:sz="0" w:space="0" w:color="auto"/>
                                        <w:right w:val="none" w:sz="0" w:space="0" w:color="auto"/>
                                      </w:divBdr>
                                      <w:divsChild>
                                        <w:div w:id="192157823">
                                          <w:marLeft w:val="-225"/>
                                          <w:marRight w:val="-225"/>
                                          <w:marTop w:val="0"/>
                                          <w:marBottom w:val="0"/>
                                          <w:divBdr>
                                            <w:top w:val="none" w:sz="0" w:space="0" w:color="auto"/>
                                            <w:left w:val="none" w:sz="0" w:space="0" w:color="auto"/>
                                            <w:bottom w:val="none" w:sz="0" w:space="0" w:color="auto"/>
                                            <w:right w:val="none" w:sz="0" w:space="0" w:color="auto"/>
                                          </w:divBdr>
                                          <w:divsChild>
                                            <w:div w:id="1328707809">
                                              <w:marLeft w:val="0"/>
                                              <w:marRight w:val="0"/>
                                              <w:marTop w:val="0"/>
                                              <w:marBottom w:val="0"/>
                                              <w:divBdr>
                                                <w:top w:val="none" w:sz="0" w:space="0" w:color="auto"/>
                                                <w:left w:val="none" w:sz="0" w:space="0" w:color="auto"/>
                                                <w:bottom w:val="none" w:sz="0" w:space="0" w:color="auto"/>
                                                <w:right w:val="none" w:sz="0" w:space="0" w:color="auto"/>
                                              </w:divBdr>
                                              <w:divsChild>
                                                <w:div w:id="1950508041">
                                                  <w:marLeft w:val="0"/>
                                                  <w:marRight w:val="0"/>
                                                  <w:marTop w:val="0"/>
                                                  <w:marBottom w:val="0"/>
                                                  <w:divBdr>
                                                    <w:top w:val="none" w:sz="0" w:space="0" w:color="auto"/>
                                                    <w:left w:val="none" w:sz="0" w:space="0" w:color="auto"/>
                                                    <w:bottom w:val="none" w:sz="0" w:space="0" w:color="auto"/>
                                                    <w:right w:val="none" w:sz="0" w:space="0" w:color="auto"/>
                                                  </w:divBdr>
                                                  <w:divsChild>
                                                    <w:div w:id="1803380456">
                                                      <w:marLeft w:val="0"/>
                                                      <w:marRight w:val="0"/>
                                                      <w:marTop w:val="0"/>
                                                      <w:marBottom w:val="0"/>
                                                      <w:divBdr>
                                                        <w:top w:val="none" w:sz="0" w:space="0" w:color="auto"/>
                                                        <w:left w:val="none" w:sz="0" w:space="0" w:color="auto"/>
                                                        <w:bottom w:val="none" w:sz="0" w:space="0" w:color="auto"/>
                                                        <w:right w:val="none" w:sz="0" w:space="0" w:color="auto"/>
                                                      </w:divBdr>
                                                    </w:div>
                                                    <w:div w:id="110587111">
                                                      <w:marLeft w:val="0"/>
                                                      <w:marRight w:val="0"/>
                                                      <w:marTop w:val="0"/>
                                                      <w:marBottom w:val="0"/>
                                                      <w:divBdr>
                                                        <w:top w:val="none" w:sz="0" w:space="0" w:color="auto"/>
                                                        <w:left w:val="none" w:sz="0" w:space="0" w:color="auto"/>
                                                        <w:bottom w:val="none" w:sz="0" w:space="0" w:color="auto"/>
                                                        <w:right w:val="none" w:sz="0" w:space="0" w:color="auto"/>
                                                      </w:divBdr>
                                                    </w:div>
                                                    <w:div w:id="1925259540">
                                                      <w:marLeft w:val="0"/>
                                                      <w:marRight w:val="0"/>
                                                      <w:marTop w:val="0"/>
                                                      <w:marBottom w:val="0"/>
                                                      <w:divBdr>
                                                        <w:top w:val="none" w:sz="0" w:space="0" w:color="auto"/>
                                                        <w:left w:val="none" w:sz="0" w:space="0" w:color="auto"/>
                                                        <w:bottom w:val="none" w:sz="0" w:space="0" w:color="auto"/>
                                                        <w:right w:val="none" w:sz="0" w:space="0" w:color="auto"/>
                                                      </w:divBdr>
                                                    </w:div>
                                                    <w:div w:id="1317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888109">
      <w:bodyDiv w:val="1"/>
      <w:marLeft w:val="0"/>
      <w:marRight w:val="0"/>
      <w:marTop w:val="0"/>
      <w:marBottom w:val="1515"/>
      <w:divBdr>
        <w:top w:val="none" w:sz="0" w:space="0" w:color="auto"/>
        <w:left w:val="none" w:sz="0" w:space="0" w:color="auto"/>
        <w:bottom w:val="none" w:sz="0" w:space="0" w:color="auto"/>
        <w:right w:val="none" w:sz="0" w:space="0" w:color="auto"/>
      </w:divBdr>
      <w:divsChild>
        <w:div w:id="557279110">
          <w:marLeft w:val="0"/>
          <w:marRight w:val="0"/>
          <w:marTop w:val="0"/>
          <w:marBottom w:val="0"/>
          <w:divBdr>
            <w:top w:val="none" w:sz="0" w:space="0" w:color="auto"/>
            <w:left w:val="none" w:sz="0" w:space="0" w:color="auto"/>
            <w:bottom w:val="none" w:sz="0" w:space="0" w:color="auto"/>
            <w:right w:val="none" w:sz="0" w:space="0" w:color="auto"/>
          </w:divBdr>
          <w:divsChild>
            <w:div w:id="299380470">
              <w:marLeft w:val="0"/>
              <w:marRight w:val="0"/>
              <w:marTop w:val="0"/>
              <w:marBottom w:val="0"/>
              <w:divBdr>
                <w:top w:val="none" w:sz="0" w:space="0" w:color="auto"/>
                <w:left w:val="none" w:sz="0" w:space="0" w:color="auto"/>
                <w:bottom w:val="none" w:sz="0" w:space="0" w:color="auto"/>
                <w:right w:val="none" w:sz="0" w:space="0" w:color="auto"/>
              </w:divBdr>
              <w:divsChild>
                <w:div w:id="1500926715">
                  <w:marLeft w:val="-225"/>
                  <w:marRight w:val="-225"/>
                  <w:marTop w:val="0"/>
                  <w:marBottom w:val="0"/>
                  <w:divBdr>
                    <w:top w:val="none" w:sz="0" w:space="0" w:color="auto"/>
                    <w:left w:val="none" w:sz="0" w:space="0" w:color="auto"/>
                    <w:bottom w:val="none" w:sz="0" w:space="0" w:color="auto"/>
                    <w:right w:val="none" w:sz="0" w:space="0" w:color="auto"/>
                  </w:divBdr>
                  <w:divsChild>
                    <w:div w:id="1848324031">
                      <w:marLeft w:val="0"/>
                      <w:marRight w:val="0"/>
                      <w:marTop w:val="0"/>
                      <w:marBottom w:val="0"/>
                      <w:divBdr>
                        <w:top w:val="none" w:sz="0" w:space="0" w:color="auto"/>
                        <w:left w:val="none" w:sz="0" w:space="0" w:color="auto"/>
                        <w:bottom w:val="none" w:sz="0" w:space="0" w:color="auto"/>
                        <w:right w:val="none" w:sz="0" w:space="0" w:color="auto"/>
                      </w:divBdr>
                      <w:divsChild>
                        <w:div w:id="607322372">
                          <w:marLeft w:val="0"/>
                          <w:marRight w:val="0"/>
                          <w:marTop w:val="0"/>
                          <w:marBottom w:val="0"/>
                          <w:divBdr>
                            <w:top w:val="none" w:sz="0" w:space="0" w:color="auto"/>
                            <w:left w:val="none" w:sz="0" w:space="0" w:color="auto"/>
                            <w:bottom w:val="none" w:sz="0" w:space="0" w:color="auto"/>
                            <w:right w:val="none" w:sz="0" w:space="0" w:color="auto"/>
                          </w:divBdr>
                          <w:divsChild>
                            <w:div w:id="1629431411">
                              <w:marLeft w:val="0"/>
                              <w:marRight w:val="0"/>
                              <w:marTop w:val="0"/>
                              <w:marBottom w:val="0"/>
                              <w:divBdr>
                                <w:top w:val="single" w:sz="6" w:space="0" w:color="F2F5FB"/>
                                <w:left w:val="none" w:sz="0" w:space="0" w:color="auto"/>
                                <w:bottom w:val="none" w:sz="0" w:space="0" w:color="auto"/>
                                <w:right w:val="none" w:sz="0" w:space="0" w:color="auto"/>
                              </w:divBdr>
                              <w:divsChild>
                                <w:div w:id="1899658294">
                                  <w:marLeft w:val="-225"/>
                                  <w:marRight w:val="-225"/>
                                  <w:marTop w:val="0"/>
                                  <w:marBottom w:val="0"/>
                                  <w:divBdr>
                                    <w:top w:val="none" w:sz="0" w:space="0" w:color="auto"/>
                                    <w:left w:val="none" w:sz="0" w:space="0" w:color="auto"/>
                                    <w:bottom w:val="none" w:sz="0" w:space="0" w:color="auto"/>
                                    <w:right w:val="none" w:sz="0" w:space="0" w:color="auto"/>
                                  </w:divBdr>
                                  <w:divsChild>
                                    <w:div w:id="1000624964">
                                      <w:marLeft w:val="0"/>
                                      <w:marRight w:val="0"/>
                                      <w:marTop w:val="0"/>
                                      <w:marBottom w:val="0"/>
                                      <w:divBdr>
                                        <w:top w:val="none" w:sz="0" w:space="0" w:color="auto"/>
                                        <w:left w:val="none" w:sz="0" w:space="0" w:color="auto"/>
                                        <w:bottom w:val="none" w:sz="0" w:space="0" w:color="auto"/>
                                        <w:right w:val="none" w:sz="0" w:space="0" w:color="auto"/>
                                      </w:divBdr>
                                      <w:divsChild>
                                        <w:div w:id="673192253">
                                          <w:marLeft w:val="-225"/>
                                          <w:marRight w:val="-225"/>
                                          <w:marTop w:val="0"/>
                                          <w:marBottom w:val="0"/>
                                          <w:divBdr>
                                            <w:top w:val="none" w:sz="0" w:space="0" w:color="auto"/>
                                            <w:left w:val="none" w:sz="0" w:space="0" w:color="auto"/>
                                            <w:bottom w:val="none" w:sz="0" w:space="0" w:color="auto"/>
                                            <w:right w:val="none" w:sz="0" w:space="0" w:color="auto"/>
                                          </w:divBdr>
                                          <w:divsChild>
                                            <w:div w:id="1329595640">
                                              <w:marLeft w:val="0"/>
                                              <w:marRight w:val="0"/>
                                              <w:marTop w:val="0"/>
                                              <w:marBottom w:val="0"/>
                                              <w:divBdr>
                                                <w:top w:val="none" w:sz="0" w:space="0" w:color="auto"/>
                                                <w:left w:val="none" w:sz="0" w:space="0" w:color="auto"/>
                                                <w:bottom w:val="none" w:sz="0" w:space="0" w:color="auto"/>
                                                <w:right w:val="none" w:sz="0" w:space="0" w:color="auto"/>
                                              </w:divBdr>
                                              <w:divsChild>
                                                <w:div w:id="1051928197">
                                                  <w:marLeft w:val="0"/>
                                                  <w:marRight w:val="0"/>
                                                  <w:marTop w:val="0"/>
                                                  <w:marBottom w:val="0"/>
                                                  <w:divBdr>
                                                    <w:top w:val="none" w:sz="0" w:space="0" w:color="auto"/>
                                                    <w:left w:val="none" w:sz="0" w:space="0" w:color="auto"/>
                                                    <w:bottom w:val="none" w:sz="0" w:space="0" w:color="auto"/>
                                                    <w:right w:val="none" w:sz="0" w:space="0" w:color="auto"/>
                                                  </w:divBdr>
                                                  <w:divsChild>
                                                    <w:div w:id="18237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838414">
      <w:bodyDiv w:val="1"/>
      <w:marLeft w:val="0"/>
      <w:marRight w:val="0"/>
      <w:marTop w:val="0"/>
      <w:marBottom w:val="1515"/>
      <w:divBdr>
        <w:top w:val="none" w:sz="0" w:space="0" w:color="auto"/>
        <w:left w:val="none" w:sz="0" w:space="0" w:color="auto"/>
        <w:bottom w:val="none" w:sz="0" w:space="0" w:color="auto"/>
        <w:right w:val="none" w:sz="0" w:space="0" w:color="auto"/>
      </w:divBdr>
      <w:divsChild>
        <w:div w:id="233979705">
          <w:marLeft w:val="0"/>
          <w:marRight w:val="0"/>
          <w:marTop w:val="0"/>
          <w:marBottom w:val="0"/>
          <w:divBdr>
            <w:top w:val="none" w:sz="0" w:space="0" w:color="auto"/>
            <w:left w:val="none" w:sz="0" w:space="0" w:color="auto"/>
            <w:bottom w:val="none" w:sz="0" w:space="0" w:color="auto"/>
            <w:right w:val="none" w:sz="0" w:space="0" w:color="auto"/>
          </w:divBdr>
          <w:divsChild>
            <w:div w:id="600265384">
              <w:marLeft w:val="0"/>
              <w:marRight w:val="0"/>
              <w:marTop w:val="0"/>
              <w:marBottom w:val="0"/>
              <w:divBdr>
                <w:top w:val="none" w:sz="0" w:space="0" w:color="auto"/>
                <w:left w:val="none" w:sz="0" w:space="0" w:color="auto"/>
                <w:bottom w:val="none" w:sz="0" w:space="0" w:color="auto"/>
                <w:right w:val="none" w:sz="0" w:space="0" w:color="auto"/>
              </w:divBdr>
              <w:divsChild>
                <w:div w:id="874080000">
                  <w:marLeft w:val="-225"/>
                  <w:marRight w:val="-225"/>
                  <w:marTop w:val="0"/>
                  <w:marBottom w:val="0"/>
                  <w:divBdr>
                    <w:top w:val="none" w:sz="0" w:space="0" w:color="auto"/>
                    <w:left w:val="none" w:sz="0" w:space="0" w:color="auto"/>
                    <w:bottom w:val="none" w:sz="0" w:space="0" w:color="auto"/>
                    <w:right w:val="none" w:sz="0" w:space="0" w:color="auto"/>
                  </w:divBdr>
                  <w:divsChild>
                    <w:div w:id="1331560643">
                      <w:marLeft w:val="0"/>
                      <w:marRight w:val="0"/>
                      <w:marTop w:val="0"/>
                      <w:marBottom w:val="0"/>
                      <w:divBdr>
                        <w:top w:val="none" w:sz="0" w:space="0" w:color="auto"/>
                        <w:left w:val="none" w:sz="0" w:space="0" w:color="auto"/>
                        <w:bottom w:val="none" w:sz="0" w:space="0" w:color="auto"/>
                        <w:right w:val="none" w:sz="0" w:space="0" w:color="auto"/>
                      </w:divBdr>
                      <w:divsChild>
                        <w:div w:id="298650880">
                          <w:marLeft w:val="0"/>
                          <w:marRight w:val="0"/>
                          <w:marTop w:val="0"/>
                          <w:marBottom w:val="0"/>
                          <w:divBdr>
                            <w:top w:val="none" w:sz="0" w:space="0" w:color="auto"/>
                            <w:left w:val="none" w:sz="0" w:space="0" w:color="auto"/>
                            <w:bottom w:val="none" w:sz="0" w:space="0" w:color="auto"/>
                            <w:right w:val="none" w:sz="0" w:space="0" w:color="auto"/>
                          </w:divBdr>
                          <w:divsChild>
                            <w:div w:id="582108435">
                              <w:marLeft w:val="0"/>
                              <w:marRight w:val="0"/>
                              <w:marTop w:val="0"/>
                              <w:marBottom w:val="0"/>
                              <w:divBdr>
                                <w:top w:val="single" w:sz="6" w:space="0" w:color="F2F5FB"/>
                                <w:left w:val="none" w:sz="0" w:space="0" w:color="auto"/>
                                <w:bottom w:val="none" w:sz="0" w:space="0" w:color="auto"/>
                                <w:right w:val="none" w:sz="0" w:space="0" w:color="auto"/>
                              </w:divBdr>
                              <w:divsChild>
                                <w:div w:id="212236914">
                                  <w:marLeft w:val="-225"/>
                                  <w:marRight w:val="-225"/>
                                  <w:marTop w:val="0"/>
                                  <w:marBottom w:val="0"/>
                                  <w:divBdr>
                                    <w:top w:val="none" w:sz="0" w:space="0" w:color="auto"/>
                                    <w:left w:val="none" w:sz="0" w:space="0" w:color="auto"/>
                                    <w:bottom w:val="none" w:sz="0" w:space="0" w:color="auto"/>
                                    <w:right w:val="none" w:sz="0" w:space="0" w:color="auto"/>
                                  </w:divBdr>
                                  <w:divsChild>
                                    <w:div w:id="1689328432">
                                      <w:marLeft w:val="0"/>
                                      <w:marRight w:val="0"/>
                                      <w:marTop w:val="0"/>
                                      <w:marBottom w:val="0"/>
                                      <w:divBdr>
                                        <w:top w:val="none" w:sz="0" w:space="0" w:color="auto"/>
                                        <w:left w:val="none" w:sz="0" w:space="0" w:color="auto"/>
                                        <w:bottom w:val="none" w:sz="0" w:space="0" w:color="auto"/>
                                        <w:right w:val="none" w:sz="0" w:space="0" w:color="auto"/>
                                      </w:divBdr>
                                      <w:divsChild>
                                        <w:div w:id="677927051">
                                          <w:marLeft w:val="-225"/>
                                          <w:marRight w:val="-225"/>
                                          <w:marTop w:val="0"/>
                                          <w:marBottom w:val="0"/>
                                          <w:divBdr>
                                            <w:top w:val="none" w:sz="0" w:space="0" w:color="auto"/>
                                            <w:left w:val="none" w:sz="0" w:space="0" w:color="auto"/>
                                            <w:bottom w:val="none" w:sz="0" w:space="0" w:color="auto"/>
                                            <w:right w:val="none" w:sz="0" w:space="0" w:color="auto"/>
                                          </w:divBdr>
                                          <w:divsChild>
                                            <w:div w:id="1680347575">
                                              <w:marLeft w:val="0"/>
                                              <w:marRight w:val="0"/>
                                              <w:marTop w:val="0"/>
                                              <w:marBottom w:val="0"/>
                                              <w:divBdr>
                                                <w:top w:val="none" w:sz="0" w:space="0" w:color="auto"/>
                                                <w:left w:val="none" w:sz="0" w:space="0" w:color="auto"/>
                                                <w:bottom w:val="none" w:sz="0" w:space="0" w:color="auto"/>
                                                <w:right w:val="none" w:sz="0" w:space="0" w:color="auto"/>
                                              </w:divBdr>
                                              <w:divsChild>
                                                <w:div w:id="1130367182">
                                                  <w:marLeft w:val="0"/>
                                                  <w:marRight w:val="0"/>
                                                  <w:marTop w:val="0"/>
                                                  <w:marBottom w:val="0"/>
                                                  <w:divBdr>
                                                    <w:top w:val="none" w:sz="0" w:space="0" w:color="auto"/>
                                                    <w:left w:val="none" w:sz="0" w:space="0" w:color="auto"/>
                                                    <w:bottom w:val="none" w:sz="0" w:space="0" w:color="auto"/>
                                                    <w:right w:val="none" w:sz="0" w:space="0" w:color="auto"/>
                                                  </w:divBdr>
                                                  <w:divsChild>
                                                    <w:div w:id="715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42528">
      <w:bodyDiv w:val="1"/>
      <w:marLeft w:val="0"/>
      <w:marRight w:val="0"/>
      <w:marTop w:val="0"/>
      <w:marBottom w:val="1515"/>
      <w:divBdr>
        <w:top w:val="none" w:sz="0" w:space="0" w:color="auto"/>
        <w:left w:val="none" w:sz="0" w:space="0" w:color="auto"/>
        <w:bottom w:val="none" w:sz="0" w:space="0" w:color="auto"/>
        <w:right w:val="none" w:sz="0" w:space="0" w:color="auto"/>
      </w:divBdr>
      <w:divsChild>
        <w:div w:id="1680110204">
          <w:marLeft w:val="0"/>
          <w:marRight w:val="0"/>
          <w:marTop w:val="0"/>
          <w:marBottom w:val="0"/>
          <w:divBdr>
            <w:top w:val="none" w:sz="0" w:space="0" w:color="auto"/>
            <w:left w:val="none" w:sz="0" w:space="0" w:color="auto"/>
            <w:bottom w:val="none" w:sz="0" w:space="0" w:color="auto"/>
            <w:right w:val="none" w:sz="0" w:space="0" w:color="auto"/>
          </w:divBdr>
          <w:divsChild>
            <w:div w:id="1366249130">
              <w:marLeft w:val="0"/>
              <w:marRight w:val="0"/>
              <w:marTop w:val="0"/>
              <w:marBottom w:val="0"/>
              <w:divBdr>
                <w:top w:val="none" w:sz="0" w:space="0" w:color="auto"/>
                <w:left w:val="none" w:sz="0" w:space="0" w:color="auto"/>
                <w:bottom w:val="none" w:sz="0" w:space="0" w:color="auto"/>
                <w:right w:val="none" w:sz="0" w:space="0" w:color="auto"/>
              </w:divBdr>
              <w:divsChild>
                <w:div w:id="74786917">
                  <w:marLeft w:val="-225"/>
                  <w:marRight w:val="-225"/>
                  <w:marTop w:val="0"/>
                  <w:marBottom w:val="0"/>
                  <w:divBdr>
                    <w:top w:val="none" w:sz="0" w:space="0" w:color="auto"/>
                    <w:left w:val="none" w:sz="0" w:space="0" w:color="auto"/>
                    <w:bottom w:val="none" w:sz="0" w:space="0" w:color="auto"/>
                    <w:right w:val="none" w:sz="0" w:space="0" w:color="auto"/>
                  </w:divBdr>
                  <w:divsChild>
                    <w:div w:id="2083670818">
                      <w:marLeft w:val="0"/>
                      <w:marRight w:val="0"/>
                      <w:marTop w:val="0"/>
                      <w:marBottom w:val="0"/>
                      <w:divBdr>
                        <w:top w:val="none" w:sz="0" w:space="0" w:color="auto"/>
                        <w:left w:val="none" w:sz="0" w:space="0" w:color="auto"/>
                        <w:bottom w:val="none" w:sz="0" w:space="0" w:color="auto"/>
                        <w:right w:val="none" w:sz="0" w:space="0" w:color="auto"/>
                      </w:divBdr>
                      <w:divsChild>
                        <w:div w:id="821387441">
                          <w:marLeft w:val="0"/>
                          <w:marRight w:val="0"/>
                          <w:marTop w:val="0"/>
                          <w:marBottom w:val="0"/>
                          <w:divBdr>
                            <w:top w:val="none" w:sz="0" w:space="0" w:color="auto"/>
                            <w:left w:val="none" w:sz="0" w:space="0" w:color="auto"/>
                            <w:bottom w:val="none" w:sz="0" w:space="0" w:color="auto"/>
                            <w:right w:val="none" w:sz="0" w:space="0" w:color="auto"/>
                          </w:divBdr>
                          <w:divsChild>
                            <w:div w:id="1805082288">
                              <w:marLeft w:val="0"/>
                              <w:marRight w:val="0"/>
                              <w:marTop w:val="0"/>
                              <w:marBottom w:val="0"/>
                              <w:divBdr>
                                <w:top w:val="single" w:sz="6" w:space="0" w:color="F2F5FB"/>
                                <w:left w:val="none" w:sz="0" w:space="0" w:color="auto"/>
                                <w:bottom w:val="none" w:sz="0" w:space="0" w:color="auto"/>
                                <w:right w:val="none" w:sz="0" w:space="0" w:color="auto"/>
                              </w:divBdr>
                              <w:divsChild>
                                <w:div w:id="533467070">
                                  <w:marLeft w:val="-225"/>
                                  <w:marRight w:val="-225"/>
                                  <w:marTop w:val="0"/>
                                  <w:marBottom w:val="0"/>
                                  <w:divBdr>
                                    <w:top w:val="none" w:sz="0" w:space="0" w:color="auto"/>
                                    <w:left w:val="none" w:sz="0" w:space="0" w:color="auto"/>
                                    <w:bottom w:val="none" w:sz="0" w:space="0" w:color="auto"/>
                                    <w:right w:val="none" w:sz="0" w:space="0" w:color="auto"/>
                                  </w:divBdr>
                                  <w:divsChild>
                                    <w:div w:id="813302358">
                                      <w:marLeft w:val="0"/>
                                      <w:marRight w:val="0"/>
                                      <w:marTop w:val="0"/>
                                      <w:marBottom w:val="0"/>
                                      <w:divBdr>
                                        <w:top w:val="none" w:sz="0" w:space="0" w:color="auto"/>
                                        <w:left w:val="none" w:sz="0" w:space="0" w:color="auto"/>
                                        <w:bottom w:val="none" w:sz="0" w:space="0" w:color="auto"/>
                                        <w:right w:val="none" w:sz="0" w:space="0" w:color="auto"/>
                                      </w:divBdr>
                                      <w:divsChild>
                                        <w:div w:id="597493248">
                                          <w:marLeft w:val="-225"/>
                                          <w:marRight w:val="-225"/>
                                          <w:marTop w:val="0"/>
                                          <w:marBottom w:val="0"/>
                                          <w:divBdr>
                                            <w:top w:val="none" w:sz="0" w:space="0" w:color="auto"/>
                                            <w:left w:val="none" w:sz="0" w:space="0" w:color="auto"/>
                                            <w:bottom w:val="none" w:sz="0" w:space="0" w:color="auto"/>
                                            <w:right w:val="none" w:sz="0" w:space="0" w:color="auto"/>
                                          </w:divBdr>
                                          <w:divsChild>
                                            <w:div w:id="151416367">
                                              <w:marLeft w:val="0"/>
                                              <w:marRight w:val="0"/>
                                              <w:marTop w:val="0"/>
                                              <w:marBottom w:val="0"/>
                                              <w:divBdr>
                                                <w:top w:val="none" w:sz="0" w:space="0" w:color="auto"/>
                                                <w:left w:val="none" w:sz="0" w:space="0" w:color="auto"/>
                                                <w:bottom w:val="none" w:sz="0" w:space="0" w:color="auto"/>
                                                <w:right w:val="none" w:sz="0" w:space="0" w:color="auto"/>
                                              </w:divBdr>
                                              <w:divsChild>
                                                <w:div w:id="534391674">
                                                  <w:marLeft w:val="0"/>
                                                  <w:marRight w:val="0"/>
                                                  <w:marTop w:val="0"/>
                                                  <w:marBottom w:val="0"/>
                                                  <w:divBdr>
                                                    <w:top w:val="none" w:sz="0" w:space="0" w:color="auto"/>
                                                    <w:left w:val="none" w:sz="0" w:space="0" w:color="auto"/>
                                                    <w:bottom w:val="none" w:sz="0" w:space="0" w:color="auto"/>
                                                    <w:right w:val="none" w:sz="0" w:space="0" w:color="auto"/>
                                                  </w:divBdr>
                                                  <w:divsChild>
                                                    <w:div w:id="754084513">
                                                      <w:marLeft w:val="0"/>
                                                      <w:marRight w:val="0"/>
                                                      <w:marTop w:val="0"/>
                                                      <w:marBottom w:val="0"/>
                                                      <w:divBdr>
                                                        <w:top w:val="none" w:sz="0" w:space="0" w:color="auto"/>
                                                        <w:left w:val="none" w:sz="0" w:space="0" w:color="auto"/>
                                                        <w:bottom w:val="none" w:sz="0" w:space="0" w:color="auto"/>
                                                        <w:right w:val="none" w:sz="0" w:space="0" w:color="auto"/>
                                                      </w:divBdr>
                                                    </w:div>
                                                    <w:div w:id="1111971557">
                                                      <w:marLeft w:val="0"/>
                                                      <w:marRight w:val="0"/>
                                                      <w:marTop w:val="0"/>
                                                      <w:marBottom w:val="0"/>
                                                      <w:divBdr>
                                                        <w:top w:val="none" w:sz="0" w:space="0" w:color="auto"/>
                                                        <w:left w:val="none" w:sz="0" w:space="0" w:color="auto"/>
                                                        <w:bottom w:val="none" w:sz="0" w:space="0" w:color="auto"/>
                                                        <w:right w:val="none" w:sz="0" w:space="0" w:color="auto"/>
                                                      </w:divBdr>
                                                    </w:div>
                                                    <w:div w:id="952251797">
                                                      <w:marLeft w:val="0"/>
                                                      <w:marRight w:val="0"/>
                                                      <w:marTop w:val="0"/>
                                                      <w:marBottom w:val="0"/>
                                                      <w:divBdr>
                                                        <w:top w:val="none" w:sz="0" w:space="0" w:color="auto"/>
                                                        <w:left w:val="none" w:sz="0" w:space="0" w:color="auto"/>
                                                        <w:bottom w:val="none" w:sz="0" w:space="0" w:color="auto"/>
                                                        <w:right w:val="none" w:sz="0" w:space="0" w:color="auto"/>
                                                      </w:divBdr>
                                                    </w:div>
                                                    <w:div w:id="9062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261984">
      <w:bodyDiv w:val="1"/>
      <w:marLeft w:val="0"/>
      <w:marRight w:val="0"/>
      <w:marTop w:val="0"/>
      <w:marBottom w:val="1515"/>
      <w:divBdr>
        <w:top w:val="none" w:sz="0" w:space="0" w:color="auto"/>
        <w:left w:val="none" w:sz="0" w:space="0" w:color="auto"/>
        <w:bottom w:val="none" w:sz="0" w:space="0" w:color="auto"/>
        <w:right w:val="none" w:sz="0" w:space="0" w:color="auto"/>
      </w:divBdr>
      <w:divsChild>
        <w:div w:id="1870222659">
          <w:marLeft w:val="0"/>
          <w:marRight w:val="0"/>
          <w:marTop w:val="0"/>
          <w:marBottom w:val="0"/>
          <w:divBdr>
            <w:top w:val="none" w:sz="0" w:space="0" w:color="auto"/>
            <w:left w:val="none" w:sz="0" w:space="0" w:color="auto"/>
            <w:bottom w:val="none" w:sz="0" w:space="0" w:color="auto"/>
            <w:right w:val="none" w:sz="0" w:space="0" w:color="auto"/>
          </w:divBdr>
          <w:divsChild>
            <w:div w:id="842933223">
              <w:marLeft w:val="0"/>
              <w:marRight w:val="0"/>
              <w:marTop w:val="0"/>
              <w:marBottom w:val="0"/>
              <w:divBdr>
                <w:top w:val="none" w:sz="0" w:space="0" w:color="auto"/>
                <w:left w:val="none" w:sz="0" w:space="0" w:color="auto"/>
                <w:bottom w:val="none" w:sz="0" w:space="0" w:color="auto"/>
                <w:right w:val="none" w:sz="0" w:space="0" w:color="auto"/>
              </w:divBdr>
              <w:divsChild>
                <w:div w:id="942954994">
                  <w:marLeft w:val="-225"/>
                  <w:marRight w:val="-225"/>
                  <w:marTop w:val="0"/>
                  <w:marBottom w:val="0"/>
                  <w:divBdr>
                    <w:top w:val="none" w:sz="0" w:space="0" w:color="auto"/>
                    <w:left w:val="none" w:sz="0" w:space="0" w:color="auto"/>
                    <w:bottom w:val="none" w:sz="0" w:space="0" w:color="auto"/>
                    <w:right w:val="none" w:sz="0" w:space="0" w:color="auto"/>
                  </w:divBdr>
                  <w:divsChild>
                    <w:div w:id="218632755">
                      <w:marLeft w:val="0"/>
                      <w:marRight w:val="0"/>
                      <w:marTop w:val="0"/>
                      <w:marBottom w:val="0"/>
                      <w:divBdr>
                        <w:top w:val="none" w:sz="0" w:space="0" w:color="auto"/>
                        <w:left w:val="none" w:sz="0" w:space="0" w:color="auto"/>
                        <w:bottom w:val="none" w:sz="0" w:space="0" w:color="auto"/>
                        <w:right w:val="none" w:sz="0" w:space="0" w:color="auto"/>
                      </w:divBdr>
                      <w:divsChild>
                        <w:div w:id="1146626354">
                          <w:marLeft w:val="0"/>
                          <w:marRight w:val="0"/>
                          <w:marTop w:val="0"/>
                          <w:marBottom w:val="0"/>
                          <w:divBdr>
                            <w:top w:val="none" w:sz="0" w:space="0" w:color="auto"/>
                            <w:left w:val="none" w:sz="0" w:space="0" w:color="auto"/>
                            <w:bottom w:val="none" w:sz="0" w:space="0" w:color="auto"/>
                            <w:right w:val="none" w:sz="0" w:space="0" w:color="auto"/>
                          </w:divBdr>
                          <w:divsChild>
                            <w:div w:id="1209418141">
                              <w:marLeft w:val="0"/>
                              <w:marRight w:val="0"/>
                              <w:marTop w:val="0"/>
                              <w:marBottom w:val="0"/>
                              <w:divBdr>
                                <w:top w:val="single" w:sz="6" w:space="0" w:color="F2F5FB"/>
                                <w:left w:val="none" w:sz="0" w:space="0" w:color="auto"/>
                                <w:bottom w:val="none" w:sz="0" w:space="0" w:color="auto"/>
                                <w:right w:val="none" w:sz="0" w:space="0" w:color="auto"/>
                              </w:divBdr>
                              <w:divsChild>
                                <w:div w:id="536087084">
                                  <w:marLeft w:val="-225"/>
                                  <w:marRight w:val="-225"/>
                                  <w:marTop w:val="0"/>
                                  <w:marBottom w:val="0"/>
                                  <w:divBdr>
                                    <w:top w:val="none" w:sz="0" w:space="0" w:color="auto"/>
                                    <w:left w:val="none" w:sz="0" w:space="0" w:color="auto"/>
                                    <w:bottom w:val="none" w:sz="0" w:space="0" w:color="auto"/>
                                    <w:right w:val="none" w:sz="0" w:space="0" w:color="auto"/>
                                  </w:divBdr>
                                  <w:divsChild>
                                    <w:div w:id="2111078259">
                                      <w:marLeft w:val="0"/>
                                      <w:marRight w:val="0"/>
                                      <w:marTop w:val="0"/>
                                      <w:marBottom w:val="0"/>
                                      <w:divBdr>
                                        <w:top w:val="none" w:sz="0" w:space="0" w:color="auto"/>
                                        <w:left w:val="none" w:sz="0" w:space="0" w:color="auto"/>
                                        <w:bottom w:val="none" w:sz="0" w:space="0" w:color="auto"/>
                                        <w:right w:val="none" w:sz="0" w:space="0" w:color="auto"/>
                                      </w:divBdr>
                                      <w:divsChild>
                                        <w:div w:id="1275134188">
                                          <w:marLeft w:val="-225"/>
                                          <w:marRight w:val="-225"/>
                                          <w:marTop w:val="0"/>
                                          <w:marBottom w:val="0"/>
                                          <w:divBdr>
                                            <w:top w:val="none" w:sz="0" w:space="0" w:color="auto"/>
                                            <w:left w:val="none" w:sz="0" w:space="0" w:color="auto"/>
                                            <w:bottom w:val="none" w:sz="0" w:space="0" w:color="auto"/>
                                            <w:right w:val="none" w:sz="0" w:space="0" w:color="auto"/>
                                          </w:divBdr>
                                          <w:divsChild>
                                            <w:div w:id="645359745">
                                              <w:marLeft w:val="0"/>
                                              <w:marRight w:val="0"/>
                                              <w:marTop w:val="0"/>
                                              <w:marBottom w:val="0"/>
                                              <w:divBdr>
                                                <w:top w:val="none" w:sz="0" w:space="0" w:color="auto"/>
                                                <w:left w:val="none" w:sz="0" w:space="0" w:color="auto"/>
                                                <w:bottom w:val="none" w:sz="0" w:space="0" w:color="auto"/>
                                                <w:right w:val="none" w:sz="0" w:space="0" w:color="auto"/>
                                              </w:divBdr>
                                              <w:divsChild>
                                                <w:div w:id="11529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51091">
                                          <w:marLeft w:val="-225"/>
                                          <w:marRight w:val="-225"/>
                                          <w:marTop w:val="0"/>
                                          <w:marBottom w:val="0"/>
                                          <w:divBdr>
                                            <w:top w:val="none" w:sz="0" w:space="0" w:color="auto"/>
                                            <w:left w:val="none" w:sz="0" w:space="0" w:color="auto"/>
                                            <w:bottom w:val="none" w:sz="0" w:space="0" w:color="auto"/>
                                            <w:right w:val="none" w:sz="0" w:space="0" w:color="auto"/>
                                          </w:divBdr>
                                          <w:divsChild>
                                            <w:div w:id="931008115">
                                              <w:marLeft w:val="0"/>
                                              <w:marRight w:val="0"/>
                                              <w:marTop w:val="0"/>
                                              <w:marBottom w:val="0"/>
                                              <w:divBdr>
                                                <w:top w:val="none" w:sz="0" w:space="0" w:color="auto"/>
                                                <w:left w:val="none" w:sz="0" w:space="0" w:color="auto"/>
                                                <w:bottom w:val="none" w:sz="0" w:space="0" w:color="auto"/>
                                                <w:right w:val="none" w:sz="0" w:space="0" w:color="auto"/>
                                              </w:divBdr>
                                              <w:divsChild>
                                                <w:div w:id="199173361">
                                                  <w:marLeft w:val="0"/>
                                                  <w:marRight w:val="0"/>
                                                  <w:marTop w:val="0"/>
                                                  <w:marBottom w:val="0"/>
                                                  <w:divBdr>
                                                    <w:top w:val="none" w:sz="0" w:space="0" w:color="auto"/>
                                                    <w:left w:val="none" w:sz="0" w:space="0" w:color="auto"/>
                                                    <w:bottom w:val="none" w:sz="0" w:space="0" w:color="auto"/>
                                                    <w:right w:val="none" w:sz="0" w:space="0" w:color="auto"/>
                                                  </w:divBdr>
                                                  <w:divsChild>
                                                    <w:div w:id="1605772577">
                                                      <w:marLeft w:val="0"/>
                                                      <w:marRight w:val="0"/>
                                                      <w:marTop w:val="0"/>
                                                      <w:marBottom w:val="0"/>
                                                      <w:divBdr>
                                                        <w:top w:val="none" w:sz="0" w:space="0" w:color="auto"/>
                                                        <w:left w:val="none" w:sz="0" w:space="0" w:color="auto"/>
                                                        <w:bottom w:val="none" w:sz="0" w:space="0" w:color="auto"/>
                                                        <w:right w:val="none" w:sz="0" w:space="0" w:color="auto"/>
                                                      </w:divBdr>
                                                    </w:div>
                                                    <w:div w:id="1940218349">
                                                      <w:marLeft w:val="0"/>
                                                      <w:marRight w:val="0"/>
                                                      <w:marTop w:val="0"/>
                                                      <w:marBottom w:val="0"/>
                                                      <w:divBdr>
                                                        <w:top w:val="none" w:sz="0" w:space="0" w:color="auto"/>
                                                        <w:left w:val="none" w:sz="0" w:space="0" w:color="auto"/>
                                                        <w:bottom w:val="none" w:sz="0" w:space="0" w:color="auto"/>
                                                        <w:right w:val="none" w:sz="0" w:space="0" w:color="auto"/>
                                                      </w:divBdr>
                                                    </w:div>
                                                    <w:div w:id="1442996250">
                                                      <w:marLeft w:val="0"/>
                                                      <w:marRight w:val="0"/>
                                                      <w:marTop w:val="0"/>
                                                      <w:marBottom w:val="0"/>
                                                      <w:divBdr>
                                                        <w:top w:val="none" w:sz="0" w:space="0" w:color="auto"/>
                                                        <w:left w:val="none" w:sz="0" w:space="0" w:color="auto"/>
                                                        <w:bottom w:val="none" w:sz="0" w:space="0" w:color="auto"/>
                                                        <w:right w:val="none" w:sz="0" w:space="0" w:color="auto"/>
                                                      </w:divBdr>
                                                    </w:div>
                                                    <w:div w:id="2450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987722">
      <w:bodyDiv w:val="1"/>
      <w:marLeft w:val="0"/>
      <w:marRight w:val="0"/>
      <w:marTop w:val="0"/>
      <w:marBottom w:val="1515"/>
      <w:divBdr>
        <w:top w:val="none" w:sz="0" w:space="0" w:color="auto"/>
        <w:left w:val="none" w:sz="0" w:space="0" w:color="auto"/>
        <w:bottom w:val="none" w:sz="0" w:space="0" w:color="auto"/>
        <w:right w:val="none" w:sz="0" w:space="0" w:color="auto"/>
      </w:divBdr>
      <w:divsChild>
        <w:div w:id="1567493735">
          <w:marLeft w:val="0"/>
          <w:marRight w:val="0"/>
          <w:marTop w:val="0"/>
          <w:marBottom w:val="0"/>
          <w:divBdr>
            <w:top w:val="none" w:sz="0" w:space="0" w:color="auto"/>
            <w:left w:val="none" w:sz="0" w:space="0" w:color="auto"/>
            <w:bottom w:val="none" w:sz="0" w:space="0" w:color="auto"/>
            <w:right w:val="none" w:sz="0" w:space="0" w:color="auto"/>
          </w:divBdr>
          <w:divsChild>
            <w:div w:id="952979237">
              <w:marLeft w:val="0"/>
              <w:marRight w:val="0"/>
              <w:marTop w:val="0"/>
              <w:marBottom w:val="0"/>
              <w:divBdr>
                <w:top w:val="none" w:sz="0" w:space="0" w:color="auto"/>
                <w:left w:val="none" w:sz="0" w:space="0" w:color="auto"/>
                <w:bottom w:val="none" w:sz="0" w:space="0" w:color="auto"/>
                <w:right w:val="none" w:sz="0" w:space="0" w:color="auto"/>
              </w:divBdr>
              <w:divsChild>
                <w:div w:id="706295496">
                  <w:marLeft w:val="-225"/>
                  <w:marRight w:val="-225"/>
                  <w:marTop w:val="0"/>
                  <w:marBottom w:val="0"/>
                  <w:divBdr>
                    <w:top w:val="none" w:sz="0" w:space="0" w:color="auto"/>
                    <w:left w:val="none" w:sz="0" w:space="0" w:color="auto"/>
                    <w:bottom w:val="none" w:sz="0" w:space="0" w:color="auto"/>
                    <w:right w:val="none" w:sz="0" w:space="0" w:color="auto"/>
                  </w:divBdr>
                  <w:divsChild>
                    <w:div w:id="1996756374">
                      <w:marLeft w:val="0"/>
                      <w:marRight w:val="0"/>
                      <w:marTop w:val="0"/>
                      <w:marBottom w:val="0"/>
                      <w:divBdr>
                        <w:top w:val="none" w:sz="0" w:space="0" w:color="auto"/>
                        <w:left w:val="none" w:sz="0" w:space="0" w:color="auto"/>
                        <w:bottom w:val="none" w:sz="0" w:space="0" w:color="auto"/>
                        <w:right w:val="none" w:sz="0" w:space="0" w:color="auto"/>
                      </w:divBdr>
                      <w:divsChild>
                        <w:div w:id="1757361455">
                          <w:marLeft w:val="0"/>
                          <w:marRight w:val="0"/>
                          <w:marTop w:val="0"/>
                          <w:marBottom w:val="0"/>
                          <w:divBdr>
                            <w:top w:val="none" w:sz="0" w:space="0" w:color="auto"/>
                            <w:left w:val="none" w:sz="0" w:space="0" w:color="auto"/>
                            <w:bottom w:val="none" w:sz="0" w:space="0" w:color="auto"/>
                            <w:right w:val="none" w:sz="0" w:space="0" w:color="auto"/>
                          </w:divBdr>
                          <w:divsChild>
                            <w:div w:id="940145792">
                              <w:marLeft w:val="0"/>
                              <w:marRight w:val="0"/>
                              <w:marTop w:val="0"/>
                              <w:marBottom w:val="0"/>
                              <w:divBdr>
                                <w:top w:val="single" w:sz="6" w:space="0" w:color="F2F5FB"/>
                                <w:left w:val="none" w:sz="0" w:space="0" w:color="auto"/>
                                <w:bottom w:val="none" w:sz="0" w:space="0" w:color="auto"/>
                                <w:right w:val="none" w:sz="0" w:space="0" w:color="auto"/>
                              </w:divBdr>
                              <w:divsChild>
                                <w:div w:id="435254985">
                                  <w:marLeft w:val="-225"/>
                                  <w:marRight w:val="-225"/>
                                  <w:marTop w:val="0"/>
                                  <w:marBottom w:val="0"/>
                                  <w:divBdr>
                                    <w:top w:val="none" w:sz="0" w:space="0" w:color="auto"/>
                                    <w:left w:val="none" w:sz="0" w:space="0" w:color="auto"/>
                                    <w:bottom w:val="none" w:sz="0" w:space="0" w:color="auto"/>
                                    <w:right w:val="none" w:sz="0" w:space="0" w:color="auto"/>
                                  </w:divBdr>
                                  <w:divsChild>
                                    <w:div w:id="726563269">
                                      <w:marLeft w:val="0"/>
                                      <w:marRight w:val="0"/>
                                      <w:marTop w:val="0"/>
                                      <w:marBottom w:val="0"/>
                                      <w:divBdr>
                                        <w:top w:val="none" w:sz="0" w:space="0" w:color="auto"/>
                                        <w:left w:val="none" w:sz="0" w:space="0" w:color="auto"/>
                                        <w:bottom w:val="none" w:sz="0" w:space="0" w:color="auto"/>
                                        <w:right w:val="none" w:sz="0" w:space="0" w:color="auto"/>
                                      </w:divBdr>
                                      <w:divsChild>
                                        <w:div w:id="1200510816">
                                          <w:marLeft w:val="-225"/>
                                          <w:marRight w:val="-225"/>
                                          <w:marTop w:val="0"/>
                                          <w:marBottom w:val="0"/>
                                          <w:divBdr>
                                            <w:top w:val="none" w:sz="0" w:space="0" w:color="auto"/>
                                            <w:left w:val="none" w:sz="0" w:space="0" w:color="auto"/>
                                            <w:bottom w:val="none" w:sz="0" w:space="0" w:color="auto"/>
                                            <w:right w:val="none" w:sz="0" w:space="0" w:color="auto"/>
                                          </w:divBdr>
                                          <w:divsChild>
                                            <w:div w:id="261694588">
                                              <w:marLeft w:val="0"/>
                                              <w:marRight w:val="0"/>
                                              <w:marTop w:val="0"/>
                                              <w:marBottom w:val="0"/>
                                              <w:divBdr>
                                                <w:top w:val="none" w:sz="0" w:space="0" w:color="auto"/>
                                                <w:left w:val="none" w:sz="0" w:space="0" w:color="auto"/>
                                                <w:bottom w:val="none" w:sz="0" w:space="0" w:color="auto"/>
                                                <w:right w:val="none" w:sz="0" w:space="0" w:color="auto"/>
                                              </w:divBdr>
                                              <w:divsChild>
                                                <w:div w:id="780075509">
                                                  <w:marLeft w:val="0"/>
                                                  <w:marRight w:val="0"/>
                                                  <w:marTop w:val="0"/>
                                                  <w:marBottom w:val="0"/>
                                                  <w:divBdr>
                                                    <w:top w:val="none" w:sz="0" w:space="0" w:color="auto"/>
                                                    <w:left w:val="none" w:sz="0" w:space="0" w:color="auto"/>
                                                    <w:bottom w:val="none" w:sz="0" w:space="0" w:color="auto"/>
                                                    <w:right w:val="none" w:sz="0" w:space="0" w:color="auto"/>
                                                  </w:divBdr>
                                                  <w:divsChild>
                                                    <w:div w:id="7152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19657">
      <w:bodyDiv w:val="1"/>
      <w:marLeft w:val="0"/>
      <w:marRight w:val="0"/>
      <w:marTop w:val="0"/>
      <w:marBottom w:val="1515"/>
      <w:divBdr>
        <w:top w:val="none" w:sz="0" w:space="0" w:color="auto"/>
        <w:left w:val="none" w:sz="0" w:space="0" w:color="auto"/>
        <w:bottom w:val="none" w:sz="0" w:space="0" w:color="auto"/>
        <w:right w:val="none" w:sz="0" w:space="0" w:color="auto"/>
      </w:divBdr>
      <w:divsChild>
        <w:div w:id="1595623506">
          <w:marLeft w:val="0"/>
          <w:marRight w:val="0"/>
          <w:marTop w:val="0"/>
          <w:marBottom w:val="0"/>
          <w:divBdr>
            <w:top w:val="none" w:sz="0" w:space="0" w:color="auto"/>
            <w:left w:val="none" w:sz="0" w:space="0" w:color="auto"/>
            <w:bottom w:val="none" w:sz="0" w:space="0" w:color="auto"/>
            <w:right w:val="none" w:sz="0" w:space="0" w:color="auto"/>
          </w:divBdr>
          <w:divsChild>
            <w:div w:id="1342708360">
              <w:marLeft w:val="0"/>
              <w:marRight w:val="0"/>
              <w:marTop w:val="0"/>
              <w:marBottom w:val="0"/>
              <w:divBdr>
                <w:top w:val="none" w:sz="0" w:space="0" w:color="auto"/>
                <w:left w:val="none" w:sz="0" w:space="0" w:color="auto"/>
                <w:bottom w:val="none" w:sz="0" w:space="0" w:color="auto"/>
                <w:right w:val="none" w:sz="0" w:space="0" w:color="auto"/>
              </w:divBdr>
              <w:divsChild>
                <w:div w:id="304897323">
                  <w:marLeft w:val="-225"/>
                  <w:marRight w:val="-225"/>
                  <w:marTop w:val="0"/>
                  <w:marBottom w:val="0"/>
                  <w:divBdr>
                    <w:top w:val="none" w:sz="0" w:space="0" w:color="auto"/>
                    <w:left w:val="none" w:sz="0" w:space="0" w:color="auto"/>
                    <w:bottom w:val="none" w:sz="0" w:space="0" w:color="auto"/>
                    <w:right w:val="none" w:sz="0" w:space="0" w:color="auto"/>
                  </w:divBdr>
                  <w:divsChild>
                    <w:div w:id="240801215">
                      <w:marLeft w:val="0"/>
                      <w:marRight w:val="0"/>
                      <w:marTop w:val="0"/>
                      <w:marBottom w:val="0"/>
                      <w:divBdr>
                        <w:top w:val="none" w:sz="0" w:space="0" w:color="auto"/>
                        <w:left w:val="none" w:sz="0" w:space="0" w:color="auto"/>
                        <w:bottom w:val="none" w:sz="0" w:space="0" w:color="auto"/>
                        <w:right w:val="none" w:sz="0" w:space="0" w:color="auto"/>
                      </w:divBdr>
                      <w:divsChild>
                        <w:div w:id="1609460327">
                          <w:marLeft w:val="0"/>
                          <w:marRight w:val="0"/>
                          <w:marTop w:val="0"/>
                          <w:marBottom w:val="0"/>
                          <w:divBdr>
                            <w:top w:val="none" w:sz="0" w:space="0" w:color="auto"/>
                            <w:left w:val="none" w:sz="0" w:space="0" w:color="auto"/>
                            <w:bottom w:val="none" w:sz="0" w:space="0" w:color="auto"/>
                            <w:right w:val="none" w:sz="0" w:space="0" w:color="auto"/>
                          </w:divBdr>
                          <w:divsChild>
                            <w:div w:id="1254239204">
                              <w:marLeft w:val="0"/>
                              <w:marRight w:val="0"/>
                              <w:marTop w:val="0"/>
                              <w:marBottom w:val="0"/>
                              <w:divBdr>
                                <w:top w:val="single" w:sz="6" w:space="0" w:color="F2F5FB"/>
                                <w:left w:val="none" w:sz="0" w:space="0" w:color="auto"/>
                                <w:bottom w:val="none" w:sz="0" w:space="0" w:color="auto"/>
                                <w:right w:val="none" w:sz="0" w:space="0" w:color="auto"/>
                              </w:divBdr>
                              <w:divsChild>
                                <w:div w:id="86772759">
                                  <w:marLeft w:val="-225"/>
                                  <w:marRight w:val="-225"/>
                                  <w:marTop w:val="0"/>
                                  <w:marBottom w:val="0"/>
                                  <w:divBdr>
                                    <w:top w:val="none" w:sz="0" w:space="0" w:color="auto"/>
                                    <w:left w:val="none" w:sz="0" w:space="0" w:color="auto"/>
                                    <w:bottom w:val="none" w:sz="0" w:space="0" w:color="auto"/>
                                    <w:right w:val="none" w:sz="0" w:space="0" w:color="auto"/>
                                  </w:divBdr>
                                  <w:divsChild>
                                    <w:div w:id="685056396">
                                      <w:marLeft w:val="0"/>
                                      <w:marRight w:val="0"/>
                                      <w:marTop w:val="0"/>
                                      <w:marBottom w:val="0"/>
                                      <w:divBdr>
                                        <w:top w:val="none" w:sz="0" w:space="0" w:color="auto"/>
                                        <w:left w:val="none" w:sz="0" w:space="0" w:color="auto"/>
                                        <w:bottom w:val="none" w:sz="0" w:space="0" w:color="auto"/>
                                        <w:right w:val="none" w:sz="0" w:space="0" w:color="auto"/>
                                      </w:divBdr>
                                      <w:divsChild>
                                        <w:div w:id="954215805">
                                          <w:marLeft w:val="-225"/>
                                          <w:marRight w:val="-225"/>
                                          <w:marTop w:val="0"/>
                                          <w:marBottom w:val="0"/>
                                          <w:divBdr>
                                            <w:top w:val="none" w:sz="0" w:space="0" w:color="auto"/>
                                            <w:left w:val="none" w:sz="0" w:space="0" w:color="auto"/>
                                            <w:bottom w:val="none" w:sz="0" w:space="0" w:color="auto"/>
                                            <w:right w:val="none" w:sz="0" w:space="0" w:color="auto"/>
                                          </w:divBdr>
                                          <w:divsChild>
                                            <w:div w:id="1103262739">
                                              <w:marLeft w:val="0"/>
                                              <w:marRight w:val="0"/>
                                              <w:marTop w:val="0"/>
                                              <w:marBottom w:val="0"/>
                                              <w:divBdr>
                                                <w:top w:val="none" w:sz="0" w:space="0" w:color="auto"/>
                                                <w:left w:val="none" w:sz="0" w:space="0" w:color="auto"/>
                                                <w:bottom w:val="none" w:sz="0" w:space="0" w:color="auto"/>
                                                <w:right w:val="none" w:sz="0" w:space="0" w:color="auto"/>
                                              </w:divBdr>
                                              <w:divsChild>
                                                <w:div w:id="99957429">
                                                  <w:marLeft w:val="0"/>
                                                  <w:marRight w:val="0"/>
                                                  <w:marTop w:val="0"/>
                                                  <w:marBottom w:val="0"/>
                                                  <w:divBdr>
                                                    <w:top w:val="none" w:sz="0" w:space="0" w:color="auto"/>
                                                    <w:left w:val="none" w:sz="0" w:space="0" w:color="auto"/>
                                                    <w:bottom w:val="none" w:sz="0" w:space="0" w:color="auto"/>
                                                    <w:right w:val="none" w:sz="0" w:space="0" w:color="auto"/>
                                                  </w:divBdr>
                                                  <w:divsChild>
                                                    <w:div w:id="11972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0323">
      <w:bodyDiv w:val="1"/>
      <w:marLeft w:val="0"/>
      <w:marRight w:val="0"/>
      <w:marTop w:val="0"/>
      <w:marBottom w:val="1515"/>
      <w:divBdr>
        <w:top w:val="none" w:sz="0" w:space="0" w:color="auto"/>
        <w:left w:val="none" w:sz="0" w:space="0" w:color="auto"/>
        <w:bottom w:val="none" w:sz="0" w:space="0" w:color="auto"/>
        <w:right w:val="none" w:sz="0" w:space="0" w:color="auto"/>
      </w:divBdr>
      <w:divsChild>
        <w:div w:id="300960838">
          <w:marLeft w:val="0"/>
          <w:marRight w:val="0"/>
          <w:marTop w:val="0"/>
          <w:marBottom w:val="0"/>
          <w:divBdr>
            <w:top w:val="none" w:sz="0" w:space="0" w:color="auto"/>
            <w:left w:val="none" w:sz="0" w:space="0" w:color="auto"/>
            <w:bottom w:val="none" w:sz="0" w:space="0" w:color="auto"/>
            <w:right w:val="none" w:sz="0" w:space="0" w:color="auto"/>
          </w:divBdr>
          <w:divsChild>
            <w:div w:id="800146784">
              <w:marLeft w:val="0"/>
              <w:marRight w:val="0"/>
              <w:marTop w:val="0"/>
              <w:marBottom w:val="0"/>
              <w:divBdr>
                <w:top w:val="none" w:sz="0" w:space="0" w:color="auto"/>
                <w:left w:val="none" w:sz="0" w:space="0" w:color="auto"/>
                <w:bottom w:val="none" w:sz="0" w:space="0" w:color="auto"/>
                <w:right w:val="none" w:sz="0" w:space="0" w:color="auto"/>
              </w:divBdr>
              <w:divsChild>
                <w:div w:id="1692293671">
                  <w:marLeft w:val="-225"/>
                  <w:marRight w:val="-225"/>
                  <w:marTop w:val="0"/>
                  <w:marBottom w:val="0"/>
                  <w:divBdr>
                    <w:top w:val="none" w:sz="0" w:space="0" w:color="auto"/>
                    <w:left w:val="none" w:sz="0" w:space="0" w:color="auto"/>
                    <w:bottom w:val="none" w:sz="0" w:space="0" w:color="auto"/>
                    <w:right w:val="none" w:sz="0" w:space="0" w:color="auto"/>
                  </w:divBdr>
                  <w:divsChild>
                    <w:div w:id="1662737791">
                      <w:marLeft w:val="0"/>
                      <w:marRight w:val="0"/>
                      <w:marTop w:val="0"/>
                      <w:marBottom w:val="0"/>
                      <w:divBdr>
                        <w:top w:val="none" w:sz="0" w:space="0" w:color="auto"/>
                        <w:left w:val="none" w:sz="0" w:space="0" w:color="auto"/>
                        <w:bottom w:val="none" w:sz="0" w:space="0" w:color="auto"/>
                        <w:right w:val="none" w:sz="0" w:space="0" w:color="auto"/>
                      </w:divBdr>
                      <w:divsChild>
                        <w:div w:id="1421565174">
                          <w:marLeft w:val="0"/>
                          <w:marRight w:val="0"/>
                          <w:marTop w:val="0"/>
                          <w:marBottom w:val="0"/>
                          <w:divBdr>
                            <w:top w:val="none" w:sz="0" w:space="0" w:color="auto"/>
                            <w:left w:val="none" w:sz="0" w:space="0" w:color="auto"/>
                            <w:bottom w:val="none" w:sz="0" w:space="0" w:color="auto"/>
                            <w:right w:val="none" w:sz="0" w:space="0" w:color="auto"/>
                          </w:divBdr>
                          <w:divsChild>
                            <w:div w:id="1440562686">
                              <w:marLeft w:val="0"/>
                              <w:marRight w:val="0"/>
                              <w:marTop w:val="0"/>
                              <w:marBottom w:val="0"/>
                              <w:divBdr>
                                <w:top w:val="single" w:sz="6" w:space="0" w:color="F2F5FB"/>
                                <w:left w:val="none" w:sz="0" w:space="0" w:color="auto"/>
                                <w:bottom w:val="none" w:sz="0" w:space="0" w:color="auto"/>
                                <w:right w:val="none" w:sz="0" w:space="0" w:color="auto"/>
                              </w:divBdr>
                              <w:divsChild>
                                <w:div w:id="707025495">
                                  <w:marLeft w:val="-225"/>
                                  <w:marRight w:val="-225"/>
                                  <w:marTop w:val="0"/>
                                  <w:marBottom w:val="0"/>
                                  <w:divBdr>
                                    <w:top w:val="none" w:sz="0" w:space="0" w:color="auto"/>
                                    <w:left w:val="none" w:sz="0" w:space="0" w:color="auto"/>
                                    <w:bottom w:val="none" w:sz="0" w:space="0" w:color="auto"/>
                                    <w:right w:val="none" w:sz="0" w:space="0" w:color="auto"/>
                                  </w:divBdr>
                                  <w:divsChild>
                                    <w:div w:id="1032456374">
                                      <w:marLeft w:val="0"/>
                                      <w:marRight w:val="0"/>
                                      <w:marTop w:val="0"/>
                                      <w:marBottom w:val="0"/>
                                      <w:divBdr>
                                        <w:top w:val="none" w:sz="0" w:space="0" w:color="auto"/>
                                        <w:left w:val="none" w:sz="0" w:space="0" w:color="auto"/>
                                        <w:bottom w:val="none" w:sz="0" w:space="0" w:color="auto"/>
                                        <w:right w:val="none" w:sz="0" w:space="0" w:color="auto"/>
                                      </w:divBdr>
                                      <w:divsChild>
                                        <w:div w:id="820775728">
                                          <w:marLeft w:val="-225"/>
                                          <w:marRight w:val="-225"/>
                                          <w:marTop w:val="0"/>
                                          <w:marBottom w:val="0"/>
                                          <w:divBdr>
                                            <w:top w:val="none" w:sz="0" w:space="0" w:color="auto"/>
                                            <w:left w:val="none" w:sz="0" w:space="0" w:color="auto"/>
                                            <w:bottom w:val="none" w:sz="0" w:space="0" w:color="auto"/>
                                            <w:right w:val="none" w:sz="0" w:space="0" w:color="auto"/>
                                          </w:divBdr>
                                          <w:divsChild>
                                            <w:div w:id="638388933">
                                              <w:marLeft w:val="0"/>
                                              <w:marRight w:val="0"/>
                                              <w:marTop w:val="0"/>
                                              <w:marBottom w:val="0"/>
                                              <w:divBdr>
                                                <w:top w:val="none" w:sz="0" w:space="0" w:color="auto"/>
                                                <w:left w:val="none" w:sz="0" w:space="0" w:color="auto"/>
                                                <w:bottom w:val="none" w:sz="0" w:space="0" w:color="auto"/>
                                                <w:right w:val="none" w:sz="0" w:space="0" w:color="auto"/>
                                              </w:divBdr>
                                              <w:divsChild>
                                                <w:div w:id="286788459">
                                                  <w:marLeft w:val="0"/>
                                                  <w:marRight w:val="0"/>
                                                  <w:marTop w:val="0"/>
                                                  <w:marBottom w:val="0"/>
                                                  <w:divBdr>
                                                    <w:top w:val="none" w:sz="0" w:space="0" w:color="auto"/>
                                                    <w:left w:val="none" w:sz="0" w:space="0" w:color="auto"/>
                                                    <w:bottom w:val="none" w:sz="0" w:space="0" w:color="auto"/>
                                                    <w:right w:val="none" w:sz="0" w:space="0" w:color="auto"/>
                                                  </w:divBdr>
                                                  <w:divsChild>
                                                    <w:div w:id="20432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431040">
      <w:bodyDiv w:val="1"/>
      <w:marLeft w:val="0"/>
      <w:marRight w:val="0"/>
      <w:marTop w:val="0"/>
      <w:marBottom w:val="1515"/>
      <w:divBdr>
        <w:top w:val="none" w:sz="0" w:space="0" w:color="auto"/>
        <w:left w:val="none" w:sz="0" w:space="0" w:color="auto"/>
        <w:bottom w:val="none" w:sz="0" w:space="0" w:color="auto"/>
        <w:right w:val="none" w:sz="0" w:space="0" w:color="auto"/>
      </w:divBdr>
      <w:divsChild>
        <w:div w:id="391999804">
          <w:marLeft w:val="0"/>
          <w:marRight w:val="0"/>
          <w:marTop w:val="0"/>
          <w:marBottom w:val="0"/>
          <w:divBdr>
            <w:top w:val="none" w:sz="0" w:space="0" w:color="auto"/>
            <w:left w:val="none" w:sz="0" w:space="0" w:color="auto"/>
            <w:bottom w:val="none" w:sz="0" w:space="0" w:color="auto"/>
            <w:right w:val="none" w:sz="0" w:space="0" w:color="auto"/>
          </w:divBdr>
          <w:divsChild>
            <w:div w:id="708724751">
              <w:marLeft w:val="0"/>
              <w:marRight w:val="0"/>
              <w:marTop w:val="0"/>
              <w:marBottom w:val="0"/>
              <w:divBdr>
                <w:top w:val="none" w:sz="0" w:space="0" w:color="auto"/>
                <w:left w:val="none" w:sz="0" w:space="0" w:color="auto"/>
                <w:bottom w:val="none" w:sz="0" w:space="0" w:color="auto"/>
                <w:right w:val="none" w:sz="0" w:space="0" w:color="auto"/>
              </w:divBdr>
              <w:divsChild>
                <w:div w:id="101388073">
                  <w:marLeft w:val="-225"/>
                  <w:marRight w:val="-225"/>
                  <w:marTop w:val="0"/>
                  <w:marBottom w:val="0"/>
                  <w:divBdr>
                    <w:top w:val="none" w:sz="0" w:space="0" w:color="auto"/>
                    <w:left w:val="none" w:sz="0" w:space="0" w:color="auto"/>
                    <w:bottom w:val="none" w:sz="0" w:space="0" w:color="auto"/>
                    <w:right w:val="none" w:sz="0" w:space="0" w:color="auto"/>
                  </w:divBdr>
                  <w:divsChild>
                    <w:div w:id="1768308143">
                      <w:marLeft w:val="0"/>
                      <w:marRight w:val="0"/>
                      <w:marTop w:val="0"/>
                      <w:marBottom w:val="0"/>
                      <w:divBdr>
                        <w:top w:val="none" w:sz="0" w:space="0" w:color="auto"/>
                        <w:left w:val="none" w:sz="0" w:space="0" w:color="auto"/>
                        <w:bottom w:val="none" w:sz="0" w:space="0" w:color="auto"/>
                        <w:right w:val="none" w:sz="0" w:space="0" w:color="auto"/>
                      </w:divBdr>
                      <w:divsChild>
                        <w:div w:id="71779229">
                          <w:marLeft w:val="0"/>
                          <w:marRight w:val="0"/>
                          <w:marTop w:val="0"/>
                          <w:marBottom w:val="0"/>
                          <w:divBdr>
                            <w:top w:val="none" w:sz="0" w:space="0" w:color="auto"/>
                            <w:left w:val="none" w:sz="0" w:space="0" w:color="auto"/>
                            <w:bottom w:val="none" w:sz="0" w:space="0" w:color="auto"/>
                            <w:right w:val="none" w:sz="0" w:space="0" w:color="auto"/>
                          </w:divBdr>
                          <w:divsChild>
                            <w:div w:id="1187912486">
                              <w:marLeft w:val="0"/>
                              <w:marRight w:val="0"/>
                              <w:marTop w:val="0"/>
                              <w:marBottom w:val="0"/>
                              <w:divBdr>
                                <w:top w:val="single" w:sz="6" w:space="0" w:color="F2F5FB"/>
                                <w:left w:val="none" w:sz="0" w:space="0" w:color="auto"/>
                                <w:bottom w:val="none" w:sz="0" w:space="0" w:color="auto"/>
                                <w:right w:val="none" w:sz="0" w:space="0" w:color="auto"/>
                              </w:divBdr>
                              <w:divsChild>
                                <w:div w:id="1328051543">
                                  <w:marLeft w:val="-225"/>
                                  <w:marRight w:val="-225"/>
                                  <w:marTop w:val="0"/>
                                  <w:marBottom w:val="0"/>
                                  <w:divBdr>
                                    <w:top w:val="none" w:sz="0" w:space="0" w:color="auto"/>
                                    <w:left w:val="none" w:sz="0" w:space="0" w:color="auto"/>
                                    <w:bottom w:val="none" w:sz="0" w:space="0" w:color="auto"/>
                                    <w:right w:val="none" w:sz="0" w:space="0" w:color="auto"/>
                                  </w:divBdr>
                                  <w:divsChild>
                                    <w:div w:id="304042505">
                                      <w:marLeft w:val="0"/>
                                      <w:marRight w:val="0"/>
                                      <w:marTop w:val="0"/>
                                      <w:marBottom w:val="0"/>
                                      <w:divBdr>
                                        <w:top w:val="none" w:sz="0" w:space="0" w:color="auto"/>
                                        <w:left w:val="none" w:sz="0" w:space="0" w:color="auto"/>
                                        <w:bottom w:val="none" w:sz="0" w:space="0" w:color="auto"/>
                                        <w:right w:val="none" w:sz="0" w:space="0" w:color="auto"/>
                                      </w:divBdr>
                                      <w:divsChild>
                                        <w:div w:id="1362783957">
                                          <w:marLeft w:val="-225"/>
                                          <w:marRight w:val="-225"/>
                                          <w:marTop w:val="0"/>
                                          <w:marBottom w:val="0"/>
                                          <w:divBdr>
                                            <w:top w:val="none" w:sz="0" w:space="0" w:color="auto"/>
                                            <w:left w:val="none" w:sz="0" w:space="0" w:color="auto"/>
                                            <w:bottom w:val="none" w:sz="0" w:space="0" w:color="auto"/>
                                            <w:right w:val="none" w:sz="0" w:space="0" w:color="auto"/>
                                          </w:divBdr>
                                          <w:divsChild>
                                            <w:div w:id="204567242">
                                              <w:marLeft w:val="0"/>
                                              <w:marRight w:val="0"/>
                                              <w:marTop w:val="0"/>
                                              <w:marBottom w:val="0"/>
                                              <w:divBdr>
                                                <w:top w:val="none" w:sz="0" w:space="0" w:color="auto"/>
                                                <w:left w:val="none" w:sz="0" w:space="0" w:color="auto"/>
                                                <w:bottom w:val="none" w:sz="0" w:space="0" w:color="auto"/>
                                                <w:right w:val="none" w:sz="0" w:space="0" w:color="auto"/>
                                              </w:divBdr>
                                              <w:divsChild>
                                                <w:div w:id="855315444">
                                                  <w:marLeft w:val="0"/>
                                                  <w:marRight w:val="0"/>
                                                  <w:marTop w:val="0"/>
                                                  <w:marBottom w:val="0"/>
                                                  <w:divBdr>
                                                    <w:top w:val="none" w:sz="0" w:space="0" w:color="auto"/>
                                                    <w:left w:val="none" w:sz="0" w:space="0" w:color="auto"/>
                                                    <w:bottom w:val="none" w:sz="0" w:space="0" w:color="auto"/>
                                                    <w:right w:val="none" w:sz="0" w:space="0" w:color="auto"/>
                                                  </w:divBdr>
                                                  <w:divsChild>
                                                    <w:div w:id="13395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697715">
      <w:bodyDiv w:val="1"/>
      <w:marLeft w:val="0"/>
      <w:marRight w:val="0"/>
      <w:marTop w:val="0"/>
      <w:marBottom w:val="1515"/>
      <w:divBdr>
        <w:top w:val="none" w:sz="0" w:space="0" w:color="auto"/>
        <w:left w:val="none" w:sz="0" w:space="0" w:color="auto"/>
        <w:bottom w:val="none" w:sz="0" w:space="0" w:color="auto"/>
        <w:right w:val="none" w:sz="0" w:space="0" w:color="auto"/>
      </w:divBdr>
      <w:divsChild>
        <w:div w:id="1794590192">
          <w:marLeft w:val="0"/>
          <w:marRight w:val="0"/>
          <w:marTop w:val="0"/>
          <w:marBottom w:val="0"/>
          <w:divBdr>
            <w:top w:val="none" w:sz="0" w:space="0" w:color="auto"/>
            <w:left w:val="none" w:sz="0" w:space="0" w:color="auto"/>
            <w:bottom w:val="none" w:sz="0" w:space="0" w:color="auto"/>
            <w:right w:val="none" w:sz="0" w:space="0" w:color="auto"/>
          </w:divBdr>
          <w:divsChild>
            <w:div w:id="267084369">
              <w:marLeft w:val="0"/>
              <w:marRight w:val="0"/>
              <w:marTop w:val="0"/>
              <w:marBottom w:val="0"/>
              <w:divBdr>
                <w:top w:val="none" w:sz="0" w:space="0" w:color="auto"/>
                <w:left w:val="none" w:sz="0" w:space="0" w:color="auto"/>
                <w:bottom w:val="none" w:sz="0" w:space="0" w:color="auto"/>
                <w:right w:val="none" w:sz="0" w:space="0" w:color="auto"/>
              </w:divBdr>
              <w:divsChild>
                <w:div w:id="1544757344">
                  <w:marLeft w:val="-225"/>
                  <w:marRight w:val="-225"/>
                  <w:marTop w:val="0"/>
                  <w:marBottom w:val="0"/>
                  <w:divBdr>
                    <w:top w:val="none" w:sz="0" w:space="0" w:color="auto"/>
                    <w:left w:val="none" w:sz="0" w:space="0" w:color="auto"/>
                    <w:bottom w:val="none" w:sz="0" w:space="0" w:color="auto"/>
                    <w:right w:val="none" w:sz="0" w:space="0" w:color="auto"/>
                  </w:divBdr>
                  <w:divsChild>
                    <w:div w:id="580529554">
                      <w:marLeft w:val="0"/>
                      <w:marRight w:val="0"/>
                      <w:marTop w:val="0"/>
                      <w:marBottom w:val="0"/>
                      <w:divBdr>
                        <w:top w:val="none" w:sz="0" w:space="0" w:color="auto"/>
                        <w:left w:val="none" w:sz="0" w:space="0" w:color="auto"/>
                        <w:bottom w:val="none" w:sz="0" w:space="0" w:color="auto"/>
                        <w:right w:val="none" w:sz="0" w:space="0" w:color="auto"/>
                      </w:divBdr>
                      <w:divsChild>
                        <w:div w:id="491873942">
                          <w:marLeft w:val="0"/>
                          <w:marRight w:val="0"/>
                          <w:marTop w:val="0"/>
                          <w:marBottom w:val="0"/>
                          <w:divBdr>
                            <w:top w:val="none" w:sz="0" w:space="0" w:color="auto"/>
                            <w:left w:val="none" w:sz="0" w:space="0" w:color="auto"/>
                            <w:bottom w:val="none" w:sz="0" w:space="0" w:color="auto"/>
                            <w:right w:val="none" w:sz="0" w:space="0" w:color="auto"/>
                          </w:divBdr>
                          <w:divsChild>
                            <w:div w:id="1111971340">
                              <w:marLeft w:val="0"/>
                              <w:marRight w:val="0"/>
                              <w:marTop w:val="0"/>
                              <w:marBottom w:val="0"/>
                              <w:divBdr>
                                <w:top w:val="single" w:sz="6" w:space="0" w:color="F2F5FB"/>
                                <w:left w:val="none" w:sz="0" w:space="0" w:color="auto"/>
                                <w:bottom w:val="none" w:sz="0" w:space="0" w:color="auto"/>
                                <w:right w:val="none" w:sz="0" w:space="0" w:color="auto"/>
                              </w:divBdr>
                              <w:divsChild>
                                <w:div w:id="593051354">
                                  <w:marLeft w:val="-225"/>
                                  <w:marRight w:val="-225"/>
                                  <w:marTop w:val="0"/>
                                  <w:marBottom w:val="0"/>
                                  <w:divBdr>
                                    <w:top w:val="none" w:sz="0" w:space="0" w:color="auto"/>
                                    <w:left w:val="none" w:sz="0" w:space="0" w:color="auto"/>
                                    <w:bottom w:val="none" w:sz="0" w:space="0" w:color="auto"/>
                                    <w:right w:val="none" w:sz="0" w:space="0" w:color="auto"/>
                                  </w:divBdr>
                                  <w:divsChild>
                                    <w:div w:id="2086489037">
                                      <w:marLeft w:val="0"/>
                                      <w:marRight w:val="0"/>
                                      <w:marTop w:val="0"/>
                                      <w:marBottom w:val="0"/>
                                      <w:divBdr>
                                        <w:top w:val="none" w:sz="0" w:space="0" w:color="auto"/>
                                        <w:left w:val="none" w:sz="0" w:space="0" w:color="auto"/>
                                        <w:bottom w:val="none" w:sz="0" w:space="0" w:color="auto"/>
                                        <w:right w:val="none" w:sz="0" w:space="0" w:color="auto"/>
                                      </w:divBdr>
                                      <w:divsChild>
                                        <w:div w:id="558900977">
                                          <w:marLeft w:val="-225"/>
                                          <w:marRight w:val="-225"/>
                                          <w:marTop w:val="0"/>
                                          <w:marBottom w:val="0"/>
                                          <w:divBdr>
                                            <w:top w:val="none" w:sz="0" w:space="0" w:color="auto"/>
                                            <w:left w:val="none" w:sz="0" w:space="0" w:color="auto"/>
                                            <w:bottom w:val="none" w:sz="0" w:space="0" w:color="auto"/>
                                            <w:right w:val="none" w:sz="0" w:space="0" w:color="auto"/>
                                          </w:divBdr>
                                          <w:divsChild>
                                            <w:div w:id="96605610">
                                              <w:marLeft w:val="0"/>
                                              <w:marRight w:val="0"/>
                                              <w:marTop w:val="0"/>
                                              <w:marBottom w:val="0"/>
                                              <w:divBdr>
                                                <w:top w:val="none" w:sz="0" w:space="0" w:color="auto"/>
                                                <w:left w:val="none" w:sz="0" w:space="0" w:color="auto"/>
                                                <w:bottom w:val="none" w:sz="0" w:space="0" w:color="auto"/>
                                                <w:right w:val="none" w:sz="0" w:space="0" w:color="auto"/>
                                              </w:divBdr>
                                              <w:divsChild>
                                                <w:div w:id="1598519001">
                                                  <w:marLeft w:val="0"/>
                                                  <w:marRight w:val="0"/>
                                                  <w:marTop w:val="0"/>
                                                  <w:marBottom w:val="0"/>
                                                  <w:divBdr>
                                                    <w:top w:val="none" w:sz="0" w:space="0" w:color="auto"/>
                                                    <w:left w:val="none" w:sz="0" w:space="0" w:color="auto"/>
                                                    <w:bottom w:val="none" w:sz="0" w:space="0" w:color="auto"/>
                                                    <w:right w:val="none" w:sz="0" w:space="0" w:color="auto"/>
                                                  </w:divBdr>
                                                  <w:divsChild>
                                                    <w:div w:id="5764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276292">
      <w:bodyDiv w:val="1"/>
      <w:marLeft w:val="0"/>
      <w:marRight w:val="0"/>
      <w:marTop w:val="0"/>
      <w:marBottom w:val="1515"/>
      <w:divBdr>
        <w:top w:val="none" w:sz="0" w:space="0" w:color="auto"/>
        <w:left w:val="none" w:sz="0" w:space="0" w:color="auto"/>
        <w:bottom w:val="none" w:sz="0" w:space="0" w:color="auto"/>
        <w:right w:val="none" w:sz="0" w:space="0" w:color="auto"/>
      </w:divBdr>
      <w:divsChild>
        <w:div w:id="448010393">
          <w:marLeft w:val="0"/>
          <w:marRight w:val="0"/>
          <w:marTop w:val="0"/>
          <w:marBottom w:val="0"/>
          <w:divBdr>
            <w:top w:val="none" w:sz="0" w:space="0" w:color="auto"/>
            <w:left w:val="none" w:sz="0" w:space="0" w:color="auto"/>
            <w:bottom w:val="none" w:sz="0" w:space="0" w:color="auto"/>
            <w:right w:val="none" w:sz="0" w:space="0" w:color="auto"/>
          </w:divBdr>
          <w:divsChild>
            <w:div w:id="321199023">
              <w:marLeft w:val="0"/>
              <w:marRight w:val="0"/>
              <w:marTop w:val="0"/>
              <w:marBottom w:val="0"/>
              <w:divBdr>
                <w:top w:val="none" w:sz="0" w:space="0" w:color="auto"/>
                <w:left w:val="none" w:sz="0" w:space="0" w:color="auto"/>
                <w:bottom w:val="none" w:sz="0" w:space="0" w:color="auto"/>
                <w:right w:val="none" w:sz="0" w:space="0" w:color="auto"/>
              </w:divBdr>
              <w:divsChild>
                <w:div w:id="1252740332">
                  <w:marLeft w:val="-225"/>
                  <w:marRight w:val="-225"/>
                  <w:marTop w:val="0"/>
                  <w:marBottom w:val="0"/>
                  <w:divBdr>
                    <w:top w:val="none" w:sz="0" w:space="0" w:color="auto"/>
                    <w:left w:val="none" w:sz="0" w:space="0" w:color="auto"/>
                    <w:bottom w:val="none" w:sz="0" w:space="0" w:color="auto"/>
                    <w:right w:val="none" w:sz="0" w:space="0" w:color="auto"/>
                  </w:divBdr>
                  <w:divsChild>
                    <w:div w:id="1485781812">
                      <w:marLeft w:val="0"/>
                      <w:marRight w:val="0"/>
                      <w:marTop w:val="0"/>
                      <w:marBottom w:val="0"/>
                      <w:divBdr>
                        <w:top w:val="none" w:sz="0" w:space="0" w:color="auto"/>
                        <w:left w:val="none" w:sz="0" w:space="0" w:color="auto"/>
                        <w:bottom w:val="none" w:sz="0" w:space="0" w:color="auto"/>
                        <w:right w:val="none" w:sz="0" w:space="0" w:color="auto"/>
                      </w:divBdr>
                      <w:divsChild>
                        <w:div w:id="968125590">
                          <w:marLeft w:val="0"/>
                          <w:marRight w:val="0"/>
                          <w:marTop w:val="0"/>
                          <w:marBottom w:val="0"/>
                          <w:divBdr>
                            <w:top w:val="none" w:sz="0" w:space="0" w:color="auto"/>
                            <w:left w:val="none" w:sz="0" w:space="0" w:color="auto"/>
                            <w:bottom w:val="none" w:sz="0" w:space="0" w:color="auto"/>
                            <w:right w:val="none" w:sz="0" w:space="0" w:color="auto"/>
                          </w:divBdr>
                          <w:divsChild>
                            <w:div w:id="128741902">
                              <w:marLeft w:val="0"/>
                              <w:marRight w:val="0"/>
                              <w:marTop w:val="0"/>
                              <w:marBottom w:val="0"/>
                              <w:divBdr>
                                <w:top w:val="single" w:sz="6" w:space="0" w:color="F2F5FB"/>
                                <w:left w:val="none" w:sz="0" w:space="0" w:color="auto"/>
                                <w:bottom w:val="none" w:sz="0" w:space="0" w:color="auto"/>
                                <w:right w:val="none" w:sz="0" w:space="0" w:color="auto"/>
                              </w:divBdr>
                              <w:divsChild>
                                <w:div w:id="826675805">
                                  <w:marLeft w:val="-225"/>
                                  <w:marRight w:val="-225"/>
                                  <w:marTop w:val="0"/>
                                  <w:marBottom w:val="0"/>
                                  <w:divBdr>
                                    <w:top w:val="none" w:sz="0" w:space="0" w:color="auto"/>
                                    <w:left w:val="none" w:sz="0" w:space="0" w:color="auto"/>
                                    <w:bottom w:val="none" w:sz="0" w:space="0" w:color="auto"/>
                                    <w:right w:val="none" w:sz="0" w:space="0" w:color="auto"/>
                                  </w:divBdr>
                                  <w:divsChild>
                                    <w:div w:id="808790657">
                                      <w:marLeft w:val="0"/>
                                      <w:marRight w:val="0"/>
                                      <w:marTop w:val="0"/>
                                      <w:marBottom w:val="0"/>
                                      <w:divBdr>
                                        <w:top w:val="none" w:sz="0" w:space="0" w:color="auto"/>
                                        <w:left w:val="none" w:sz="0" w:space="0" w:color="auto"/>
                                        <w:bottom w:val="none" w:sz="0" w:space="0" w:color="auto"/>
                                        <w:right w:val="none" w:sz="0" w:space="0" w:color="auto"/>
                                      </w:divBdr>
                                      <w:divsChild>
                                        <w:div w:id="203638003">
                                          <w:marLeft w:val="-225"/>
                                          <w:marRight w:val="-225"/>
                                          <w:marTop w:val="0"/>
                                          <w:marBottom w:val="0"/>
                                          <w:divBdr>
                                            <w:top w:val="none" w:sz="0" w:space="0" w:color="auto"/>
                                            <w:left w:val="none" w:sz="0" w:space="0" w:color="auto"/>
                                            <w:bottom w:val="none" w:sz="0" w:space="0" w:color="auto"/>
                                            <w:right w:val="none" w:sz="0" w:space="0" w:color="auto"/>
                                          </w:divBdr>
                                          <w:divsChild>
                                            <w:div w:id="101458119">
                                              <w:marLeft w:val="0"/>
                                              <w:marRight w:val="0"/>
                                              <w:marTop w:val="0"/>
                                              <w:marBottom w:val="0"/>
                                              <w:divBdr>
                                                <w:top w:val="none" w:sz="0" w:space="0" w:color="auto"/>
                                                <w:left w:val="none" w:sz="0" w:space="0" w:color="auto"/>
                                                <w:bottom w:val="none" w:sz="0" w:space="0" w:color="auto"/>
                                                <w:right w:val="none" w:sz="0" w:space="0" w:color="auto"/>
                                              </w:divBdr>
                                              <w:divsChild>
                                                <w:div w:id="865026796">
                                                  <w:marLeft w:val="0"/>
                                                  <w:marRight w:val="0"/>
                                                  <w:marTop w:val="0"/>
                                                  <w:marBottom w:val="0"/>
                                                  <w:divBdr>
                                                    <w:top w:val="none" w:sz="0" w:space="0" w:color="auto"/>
                                                    <w:left w:val="none" w:sz="0" w:space="0" w:color="auto"/>
                                                    <w:bottom w:val="none" w:sz="0" w:space="0" w:color="auto"/>
                                                    <w:right w:val="none" w:sz="0" w:space="0" w:color="auto"/>
                                                  </w:divBdr>
                                                  <w:divsChild>
                                                    <w:div w:id="18539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949549">
      <w:bodyDiv w:val="1"/>
      <w:marLeft w:val="0"/>
      <w:marRight w:val="0"/>
      <w:marTop w:val="0"/>
      <w:marBottom w:val="1515"/>
      <w:divBdr>
        <w:top w:val="none" w:sz="0" w:space="0" w:color="auto"/>
        <w:left w:val="none" w:sz="0" w:space="0" w:color="auto"/>
        <w:bottom w:val="none" w:sz="0" w:space="0" w:color="auto"/>
        <w:right w:val="none" w:sz="0" w:space="0" w:color="auto"/>
      </w:divBdr>
      <w:divsChild>
        <w:div w:id="140076247">
          <w:marLeft w:val="0"/>
          <w:marRight w:val="0"/>
          <w:marTop w:val="0"/>
          <w:marBottom w:val="0"/>
          <w:divBdr>
            <w:top w:val="none" w:sz="0" w:space="0" w:color="auto"/>
            <w:left w:val="none" w:sz="0" w:space="0" w:color="auto"/>
            <w:bottom w:val="none" w:sz="0" w:space="0" w:color="auto"/>
            <w:right w:val="none" w:sz="0" w:space="0" w:color="auto"/>
          </w:divBdr>
          <w:divsChild>
            <w:div w:id="637077068">
              <w:marLeft w:val="0"/>
              <w:marRight w:val="0"/>
              <w:marTop w:val="0"/>
              <w:marBottom w:val="0"/>
              <w:divBdr>
                <w:top w:val="none" w:sz="0" w:space="0" w:color="auto"/>
                <w:left w:val="none" w:sz="0" w:space="0" w:color="auto"/>
                <w:bottom w:val="none" w:sz="0" w:space="0" w:color="auto"/>
                <w:right w:val="none" w:sz="0" w:space="0" w:color="auto"/>
              </w:divBdr>
              <w:divsChild>
                <w:div w:id="1772042662">
                  <w:marLeft w:val="-225"/>
                  <w:marRight w:val="-225"/>
                  <w:marTop w:val="0"/>
                  <w:marBottom w:val="0"/>
                  <w:divBdr>
                    <w:top w:val="none" w:sz="0" w:space="0" w:color="auto"/>
                    <w:left w:val="none" w:sz="0" w:space="0" w:color="auto"/>
                    <w:bottom w:val="none" w:sz="0" w:space="0" w:color="auto"/>
                    <w:right w:val="none" w:sz="0" w:space="0" w:color="auto"/>
                  </w:divBdr>
                  <w:divsChild>
                    <w:div w:id="927469148">
                      <w:marLeft w:val="0"/>
                      <w:marRight w:val="0"/>
                      <w:marTop w:val="0"/>
                      <w:marBottom w:val="0"/>
                      <w:divBdr>
                        <w:top w:val="none" w:sz="0" w:space="0" w:color="auto"/>
                        <w:left w:val="none" w:sz="0" w:space="0" w:color="auto"/>
                        <w:bottom w:val="none" w:sz="0" w:space="0" w:color="auto"/>
                        <w:right w:val="none" w:sz="0" w:space="0" w:color="auto"/>
                      </w:divBdr>
                      <w:divsChild>
                        <w:div w:id="1727989398">
                          <w:marLeft w:val="0"/>
                          <w:marRight w:val="0"/>
                          <w:marTop w:val="0"/>
                          <w:marBottom w:val="0"/>
                          <w:divBdr>
                            <w:top w:val="none" w:sz="0" w:space="0" w:color="auto"/>
                            <w:left w:val="none" w:sz="0" w:space="0" w:color="auto"/>
                            <w:bottom w:val="none" w:sz="0" w:space="0" w:color="auto"/>
                            <w:right w:val="none" w:sz="0" w:space="0" w:color="auto"/>
                          </w:divBdr>
                          <w:divsChild>
                            <w:div w:id="104234999">
                              <w:marLeft w:val="0"/>
                              <w:marRight w:val="0"/>
                              <w:marTop w:val="0"/>
                              <w:marBottom w:val="0"/>
                              <w:divBdr>
                                <w:top w:val="single" w:sz="6" w:space="0" w:color="F2F5FB"/>
                                <w:left w:val="none" w:sz="0" w:space="0" w:color="auto"/>
                                <w:bottom w:val="none" w:sz="0" w:space="0" w:color="auto"/>
                                <w:right w:val="none" w:sz="0" w:space="0" w:color="auto"/>
                              </w:divBdr>
                              <w:divsChild>
                                <w:div w:id="1782411469">
                                  <w:marLeft w:val="-225"/>
                                  <w:marRight w:val="-225"/>
                                  <w:marTop w:val="0"/>
                                  <w:marBottom w:val="0"/>
                                  <w:divBdr>
                                    <w:top w:val="none" w:sz="0" w:space="0" w:color="auto"/>
                                    <w:left w:val="none" w:sz="0" w:space="0" w:color="auto"/>
                                    <w:bottom w:val="none" w:sz="0" w:space="0" w:color="auto"/>
                                    <w:right w:val="none" w:sz="0" w:space="0" w:color="auto"/>
                                  </w:divBdr>
                                  <w:divsChild>
                                    <w:div w:id="2047289429">
                                      <w:marLeft w:val="0"/>
                                      <w:marRight w:val="0"/>
                                      <w:marTop w:val="0"/>
                                      <w:marBottom w:val="0"/>
                                      <w:divBdr>
                                        <w:top w:val="none" w:sz="0" w:space="0" w:color="auto"/>
                                        <w:left w:val="none" w:sz="0" w:space="0" w:color="auto"/>
                                        <w:bottom w:val="none" w:sz="0" w:space="0" w:color="auto"/>
                                        <w:right w:val="none" w:sz="0" w:space="0" w:color="auto"/>
                                      </w:divBdr>
                                      <w:divsChild>
                                        <w:div w:id="1806698563">
                                          <w:marLeft w:val="-225"/>
                                          <w:marRight w:val="-225"/>
                                          <w:marTop w:val="0"/>
                                          <w:marBottom w:val="0"/>
                                          <w:divBdr>
                                            <w:top w:val="none" w:sz="0" w:space="0" w:color="auto"/>
                                            <w:left w:val="none" w:sz="0" w:space="0" w:color="auto"/>
                                            <w:bottom w:val="none" w:sz="0" w:space="0" w:color="auto"/>
                                            <w:right w:val="none" w:sz="0" w:space="0" w:color="auto"/>
                                          </w:divBdr>
                                          <w:divsChild>
                                            <w:div w:id="553388736">
                                              <w:marLeft w:val="0"/>
                                              <w:marRight w:val="0"/>
                                              <w:marTop w:val="0"/>
                                              <w:marBottom w:val="0"/>
                                              <w:divBdr>
                                                <w:top w:val="none" w:sz="0" w:space="0" w:color="auto"/>
                                                <w:left w:val="none" w:sz="0" w:space="0" w:color="auto"/>
                                                <w:bottom w:val="none" w:sz="0" w:space="0" w:color="auto"/>
                                                <w:right w:val="none" w:sz="0" w:space="0" w:color="auto"/>
                                              </w:divBdr>
                                              <w:divsChild>
                                                <w:div w:id="1972244195">
                                                  <w:marLeft w:val="0"/>
                                                  <w:marRight w:val="0"/>
                                                  <w:marTop w:val="0"/>
                                                  <w:marBottom w:val="0"/>
                                                  <w:divBdr>
                                                    <w:top w:val="none" w:sz="0" w:space="0" w:color="auto"/>
                                                    <w:left w:val="none" w:sz="0" w:space="0" w:color="auto"/>
                                                    <w:bottom w:val="none" w:sz="0" w:space="0" w:color="auto"/>
                                                    <w:right w:val="none" w:sz="0" w:space="0" w:color="auto"/>
                                                  </w:divBdr>
                                                  <w:divsChild>
                                                    <w:div w:id="16830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203571">
      <w:bodyDiv w:val="1"/>
      <w:marLeft w:val="0"/>
      <w:marRight w:val="0"/>
      <w:marTop w:val="0"/>
      <w:marBottom w:val="1515"/>
      <w:divBdr>
        <w:top w:val="none" w:sz="0" w:space="0" w:color="auto"/>
        <w:left w:val="none" w:sz="0" w:space="0" w:color="auto"/>
        <w:bottom w:val="none" w:sz="0" w:space="0" w:color="auto"/>
        <w:right w:val="none" w:sz="0" w:space="0" w:color="auto"/>
      </w:divBdr>
      <w:divsChild>
        <w:div w:id="1339195305">
          <w:marLeft w:val="0"/>
          <w:marRight w:val="0"/>
          <w:marTop w:val="0"/>
          <w:marBottom w:val="0"/>
          <w:divBdr>
            <w:top w:val="none" w:sz="0" w:space="0" w:color="auto"/>
            <w:left w:val="none" w:sz="0" w:space="0" w:color="auto"/>
            <w:bottom w:val="none" w:sz="0" w:space="0" w:color="auto"/>
            <w:right w:val="none" w:sz="0" w:space="0" w:color="auto"/>
          </w:divBdr>
          <w:divsChild>
            <w:div w:id="1502544368">
              <w:marLeft w:val="0"/>
              <w:marRight w:val="0"/>
              <w:marTop w:val="0"/>
              <w:marBottom w:val="0"/>
              <w:divBdr>
                <w:top w:val="none" w:sz="0" w:space="0" w:color="auto"/>
                <w:left w:val="none" w:sz="0" w:space="0" w:color="auto"/>
                <w:bottom w:val="none" w:sz="0" w:space="0" w:color="auto"/>
                <w:right w:val="none" w:sz="0" w:space="0" w:color="auto"/>
              </w:divBdr>
              <w:divsChild>
                <w:div w:id="1856722532">
                  <w:marLeft w:val="-225"/>
                  <w:marRight w:val="-225"/>
                  <w:marTop w:val="0"/>
                  <w:marBottom w:val="0"/>
                  <w:divBdr>
                    <w:top w:val="none" w:sz="0" w:space="0" w:color="auto"/>
                    <w:left w:val="none" w:sz="0" w:space="0" w:color="auto"/>
                    <w:bottom w:val="none" w:sz="0" w:space="0" w:color="auto"/>
                    <w:right w:val="none" w:sz="0" w:space="0" w:color="auto"/>
                  </w:divBdr>
                  <w:divsChild>
                    <w:div w:id="1298923706">
                      <w:marLeft w:val="0"/>
                      <w:marRight w:val="0"/>
                      <w:marTop w:val="0"/>
                      <w:marBottom w:val="0"/>
                      <w:divBdr>
                        <w:top w:val="none" w:sz="0" w:space="0" w:color="auto"/>
                        <w:left w:val="none" w:sz="0" w:space="0" w:color="auto"/>
                        <w:bottom w:val="none" w:sz="0" w:space="0" w:color="auto"/>
                        <w:right w:val="none" w:sz="0" w:space="0" w:color="auto"/>
                      </w:divBdr>
                      <w:divsChild>
                        <w:div w:id="165369877">
                          <w:marLeft w:val="0"/>
                          <w:marRight w:val="0"/>
                          <w:marTop w:val="0"/>
                          <w:marBottom w:val="0"/>
                          <w:divBdr>
                            <w:top w:val="none" w:sz="0" w:space="0" w:color="auto"/>
                            <w:left w:val="none" w:sz="0" w:space="0" w:color="auto"/>
                            <w:bottom w:val="none" w:sz="0" w:space="0" w:color="auto"/>
                            <w:right w:val="none" w:sz="0" w:space="0" w:color="auto"/>
                          </w:divBdr>
                          <w:divsChild>
                            <w:div w:id="1102338888">
                              <w:marLeft w:val="0"/>
                              <w:marRight w:val="0"/>
                              <w:marTop w:val="0"/>
                              <w:marBottom w:val="0"/>
                              <w:divBdr>
                                <w:top w:val="single" w:sz="6" w:space="0" w:color="F2F5FB"/>
                                <w:left w:val="none" w:sz="0" w:space="0" w:color="auto"/>
                                <w:bottom w:val="none" w:sz="0" w:space="0" w:color="auto"/>
                                <w:right w:val="none" w:sz="0" w:space="0" w:color="auto"/>
                              </w:divBdr>
                              <w:divsChild>
                                <w:div w:id="683944731">
                                  <w:marLeft w:val="-225"/>
                                  <w:marRight w:val="-225"/>
                                  <w:marTop w:val="0"/>
                                  <w:marBottom w:val="0"/>
                                  <w:divBdr>
                                    <w:top w:val="none" w:sz="0" w:space="0" w:color="auto"/>
                                    <w:left w:val="none" w:sz="0" w:space="0" w:color="auto"/>
                                    <w:bottom w:val="none" w:sz="0" w:space="0" w:color="auto"/>
                                    <w:right w:val="none" w:sz="0" w:space="0" w:color="auto"/>
                                  </w:divBdr>
                                  <w:divsChild>
                                    <w:div w:id="130446045">
                                      <w:marLeft w:val="0"/>
                                      <w:marRight w:val="0"/>
                                      <w:marTop w:val="0"/>
                                      <w:marBottom w:val="0"/>
                                      <w:divBdr>
                                        <w:top w:val="none" w:sz="0" w:space="0" w:color="auto"/>
                                        <w:left w:val="none" w:sz="0" w:space="0" w:color="auto"/>
                                        <w:bottom w:val="none" w:sz="0" w:space="0" w:color="auto"/>
                                        <w:right w:val="none" w:sz="0" w:space="0" w:color="auto"/>
                                      </w:divBdr>
                                      <w:divsChild>
                                        <w:div w:id="1308970170">
                                          <w:marLeft w:val="-225"/>
                                          <w:marRight w:val="-225"/>
                                          <w:marTop w:val="0"/>
                                          <w:marBottom w:val="0"/>
                                          <w:divBdr>
                                            <w:top w:val="none" w:sz="0" w:space="0" w:color="auto"/>
                                            <w:left w:val="none" w:sz="0" w:space="0" w:color="auto"/>
                                            <w:bottom w:val="none" w:sz="0" w:space="0" w:color="auto"/>
                                            <w:right w:val="none" w:sz="0" w:space="0" w:color="auto"/>
                                          </w:divBdr>
                                          <w:divsChild>
                                            <w:div w:id="1387216118">
                                              <w:marLeft w:val="0"/>
                                              <w:marRight w:val="0"/>
                                              <w:marTop w:val="0"/>
                                              <w:marBottom w:val="0"/>
                                              <w:divBdr>
                                                <w:top w:val="none" w:sz="0" w:space="0" w:color="auto"/>
                                                <w:left w:val="none" w:sz="0" w:space="0" w:color="auto"/>
                                                <w:bottom w:val="none" w:sz="0" w:space="0" w:color="auto"/>
                                                <w:right w:val="none" w:sz="0" w:space="0" w:color="auto"/>
                                              </w:divBdr>
                                              <w:divsChild>
                                                <w:div w:id="1383015992">
                                                  <w:marLeft w:val="0"/>
                                                  <w:marRight w:val="0"/>
                                                  <w:marTop w:val="0"/>
                                                  <w:marBottom w:val="0"/>
                                                  <w:divBdr>
                                                    <w:top w:val="none" w:sz="0" w:space="0" w:color="auto"/>
                                                    <w:left w:val="none" w:sz="0" w:space="0" w:color="auto"/>
                                                    <w:bottom w:val="none" w:sz="0" w:space="0" w:color="auto"/>
                                                    <w:right w:val="none" w:sz="0" w:space="0" w:color="auto"/>
                                                  </w:divBdr>
                                                  <w:divsChild>
                                                    <w:div w:id="21247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260861">
      <w:bodyDiv w:val="1"/>
      <w:marLeft w:val="0"/>
      <w:marRight w:val="0"/>
      <w:marTop w:val="0"/>
      <w:marBottom w:val="1515"/>
      <w:divBdr>
        <w:top w:val="none" w:sz="0" w:space="0" w:color="auto"/>
        <w:left w:val="none" w:sz="0" w:space="0" w:color="auto"/>
        <w:bottom w:val="none" w:sz="0" w:space="0" w:color="auto"/>
        <w:right w:val="none" w:sz="0" w:space="0" w:color="auto"/>
      </w:divBdr>
      <w:divsChild>
        <w:div w:id="515072952">
          <w:marLeft w:val="0"/>
          <w:marRight w:val="0"/>
          <w:marTop w:val="0"/>
          <w:marBottom w:val="0"/>
          <w:divBdr>
            <w:top w:val="none" w:sz="0" w:space="0" w:color="auto"/>
            <w:left w:val="none" w:sz="0" w:space="0" w:color="auto"/>
            <w:bottom w:val="none" w:sz="0" w:space="0" w:color="auto"/>
            <w:right w:val="none" w:sz="0" w:space="0" w:color="auto"/>
          </w:divBdr>
          <w:divsChild>
            <w:div w:id="1522934474">
              <w:marLeft w:val="0"/>
              <w:marRight w:val="0"/>
              <w:marTop w:val="0"/>
              <w:marBottom w:val="0"/>
              <w:divBdr>
                <w:top w:val="none" w:sz="0" w:space="0" w:color="auto"/>
                <w:left w:val="none" w:sz="0" w:space="0" w:color="auto"/>
                <w:bottom w:val="none" w:sz="0" w:space="0" w:color="auto"/>
                <w:right w:val="none" w:sz="0" w:space="0" w:color="auto"/>
              </w:divBdr>
              <w:divsChild>
                <w:div w:id="2074422211">
                  <w:marLeft w:val="-225"/>
                  <w:marRight w:val="-225"/>
                  <w:marTop w:val="0"/>
                  <w:marBottom w:val="0"/>
                  <w:divBdr>
                    <w:top w:val="none" w:sz="0" w:space="0" w:color="auto"/>
                    <w:left w:val="none" w:sz="0" w:space="0" w:color="auto"/>
                    <w:bottom w:val="none" w:sz="0" w:space="0" w:color="auto"/>
                    <w:right w:val="none" w:sz="0" w:space="0" w:color="auto"/>
                  </w:divBdr>
                  <w:divsChild>
                    <w:div w:id="1684432439">
                      <w:marLeft w:val="0"/>
                      <w:marRight w:val="0"/>
                      <w:marTop w:val="0"/>
                      <w:marBottom w:val="0"/>
                      <w:divBdr>
                        <w:top w:val="none" w:sz="0" w:space="0" w:color="auto"/>
                        <w:left w:val="none" w:sz="0" w:space="0" w:color="auto"/>
                        <w:bottom w:val="none" w:sz="0" w:space="0" w:color="auto"/>
                        <w:right w:val="none" w:sz="0" w:space="0" w:color="auto"/>
                      </w:divBdr>
                      <w:divsChild>
                        <w:div w:id="1844935301">
                          <w:marLeft w:val="0"/>
                          <w:marRight w:val="0"/>
                          <w:marTop w:val="0"/>
                          <w:marBottom w:val="0"/>
                          <w:divBdr>
                            <w:top w:val="none" w:sz="0" w:space="0" w:color="auto"/>
                            <w:left w:val="none" w:sz="0" w:space="0" w:color="auto"/>
                            <w:bottom w:val="none" w:sz="0" w:space="0" w:color="auto"/>
                            <w:right w:val="none" w:sz="0" w:space="0" w:color="auto"/>
                          </w:divBdr>
                          <w:divsChild>
                            <w:div w:id="1823231238">
                              <w:marLeft w:val="0"/>
                              <w:marRight w:val="0"/>
                              <w:marTop w:val="0"/>
                              <w:marBottom w:val="0"/>
                              <w:divBdr>
                                <w:top w:val="single" w:sz="6" w:space="0" w:color="F2F5FB"/>
                                <w:left w:val="none" w:sz="0" w:space="0" w:color="auto"/>
                                <w:bottom w:val="none" w:sz="0" w:space="0" w:color="auto"/>
                                <w:right w:val="none" w:sz="0" w:space="0" w:color="auto"/>
                              </w:divBdr>
                              <w:divsChild>
                                <w:div w:id="1679261634">
                                  <w:marLeft w:val="-225"/>
                                  <w:marRight w:val="-225"/>
                                  <w:marTop w:val="0"/>
                                  <w:marBottom w:val="0"/>
                                  <w:divBdr>
                                    <w:top w:val="none" w:sz="0" w:space="0" w:color="auto"/>
                                    <w:left w:val="none" w:sz="0" w:space="0" w:color="auto"/>
                                    <w:bottom w:val="none" w:sz="0" w:space="0" w:color="auto"/>
                                    <w:right w:val="none" w:sz="0" w:space="0" w:color="auto"/>
                                  </w:divBdr>
                                  <w:divsChild>
                                    <w:div w:id="1097410135">
                                      <w:marLeft w:val="0"/>
                                      <w:marRight w:val="0"/>
                                      <w:marTop w:val="0"/>
                                      <w:marBottom w:val="0"/>
                                      <w:divBdr>
                                        <w:top w:val="none" w:sz="0" w:space="0" w:color="auto"/>
                                        <w:left w:val="none" w:sz="0" w:space="0" w:color="auto"/>
                                        <w:bottom w:val="none" w:sz="0" w:space="0" w:color="auto"/>
                                        <w:right w:val="none" w:sz="0" w:space="0" w:color="auto"/>
                                      </w:divBdr>
                                      <w:divsChild>
                                        <w:div w:id="805706378">
                                          <w:marLeft w:val="-225"/>
                                          <w:marRight w:val="-225"/>
                                          <w:marTop w:val="0"/>
                                          <w:marBottom w:val="0"/>
                                          <w:divBdr>
                                            <w:top w:val="none" w:sz="0" w:space="0" w:color="auto"/>
                                            <w:left w:val="none" w:sz="0" w:space="0" w:color="auto"/>
                                            <w:bottom w:val="none" w:sz="0" w:space="0" w:color="auto"/>
                                            <w:right w:val="none" w:sz="0" w:space="0" w:color="auto"/>
                                          </w:divBdr>
                                          <w:divsChild>
                                            <w:div w:id="1836916099">
                                              <w:marLeft w:val="0"/>
                                              <w:marRight w:val="0"/>
                                              <w:marTop w:val="0"/>
                                              <w:marBottom w:val="0"/>
                                              <w:divBdr>
                                                <w:top w:val="none" w:sz="0" w:space="0" w:color="auto"/>
                                                <w:left w:val="none" w:sz="0" w:space="0" w:color="auto"/>
                                                <w:bottom w:val="none" w:sz="0" w:space="0" w:color="auto"/>
                                                <w:right w:val="none" w:sz="0" w:space="0" w:color="auto"/>
                                              </w:divBdr>
                                              <w:divsChild>
                                                <w:div w:id="208343364">
                                                  <w:marLeft w:val="0"/>
                                                  <w:marRight w:val="0"/>
                                                  <w:marTop w:val="0"/>
                                                  <w:marBottom w:val="0"/>
                                                  <w:divBdr>
                                                    <w:top w:val="none" w:sz="0" w:space="0" w:color="auto"/>
                                                    <w:left w:val="none" w:sz="0" w:space="0" w:color="auto"/>
                                                    <w:bottom w:val="none" w:sz="0" w:space="0" w:color="auto"/>
                                                    <w:right w:val="none" w:sz="0" w:space="0" w:color="auto"/>
                                                  </w:divBdr>
                                                  <w:divsChild>
                                                    <w:div w:id="1187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568798">
      <w:bodyDiv w:val="1"/>
      <w:marLeft w:val="0"/>
      <w:marRight w:val="0"/>
      <w:marTop w:val="0"/>
      <w:marBottom w:val="1515"/>
      <w:divBdr>
        <w:top w:val="none" w:sz="0" w:space="0" w:color="auto"/>
        <w:left w:val="none" w:sz="0" w:space="0" w:color="auto"/>
        <w:bottom w:val="none" w:sz="0" w:space="0" w:color="auto"/>
        <w:right w:val="none" w:sz="0" w:space="0" w:color="auto"/>
      </w:divBdr>
      <w:divsChild>
        <w:div w:id="1127160869">
          <w:marLeft w:val="0"/>
          <w:marRight w:val="0"/>
          <w:marTop w:val="0"/>
          <w:marBottom w:val="0"/>
          <w:divBdr>
            <w:top w:val="none" w:sz="0" w:space="0" w:color="auto"/>
            <w:left w:val="none" w:sz="0" w:space="0" w:color="auto"/>
            <w:bottom w:val="none" w:sz="0" w:space="0" w:color="auto"/>
            <w:right w:val="none" w:sz="0" w:space="0" w:color="auto"/>
          </w:divBdr>
          <w:divsChild>
            <w:div w:id="1883249447">
              <w:marLeft w:val="0"/>
              <w:marRight w:val="0"/>
              <w:marTop w:val="0"/>
              <w:marBottom w:val="0"/>
              <w:divBdr>
                <w:top w:val="none" w:sz="0" w:space="0" w:color="auto"/>
                <w:left w:val="none" w:sz="0" w:space="0" w:color="auto"/>
                <w:bottom w:val="none" w:sz="0" w:space="0" w:color="auto"/>
                <w:right w:val="none" w:sz="0" w:space="0" w:color="auto"/>
              </w:divBdr>
              <w:divsChild>
                <w:div w:id="1769234835">
                  <w:marLeft w:val="-225"/>
                  <w:marRight w:val="-225"/>
                  <w:marTop w:val="0"/>
                  <w:marBottom w:val="0"/>
                  <w:divBdr>
                    <w:top w:val="none" w:sz="0" w:space="0" w:color="auto"/>
                    <w:left w:val="none" w:sz="0" w:space="0" w:color="auto"/>
                    <w:bottom w:val="none" w:sz="0" w:space="0" w:color="auto"/>
                    <w:right w:val="none" w:sz="0" w:space="0" w:color="auto"/>
                  </w:divBdr>
                  <w:divsChild>
                    <w:div w:id="54470905">
                      <w:marLeft w:val="0"/>
                      <w:marRight w:val="0"/>
                      <w:marTop w:val="0"/>
                      <w:marBottom w:val="0"/>
                      <w:divBdr>
                        <w:top w:val="none" w:sz="0" w:space="0" w:color="auto"/>
                        <w:left w:val="none" w:sz="0" w:space="0" w:color="auto"/>
                        <w:bottom w:val="none" w:sz="0" w:space="0" w:color="auto"/>
                        <w:right w:val="none" w:sz="0" w:space="0" w:color="auto"/>
                      </w:divBdr>
                      <w:divsChild>
                        <w:div w:id="1523089170">
                          <w:marLeft w:val="0"/>
                          <w:marRight w:val="0"/>
                          <w:marTop w:val="0"/>
                          <w:marBottom w:val="0"/>
                          <w:divBdr>
                            <w:top w:val="none" w:sz="0" w:space="0" w:color="auto"/>
                            <w:left w:val="none" w:sz="0" w:space="0" w:color="auto"/>
                            <w:bottom w:val="none" w:sz="0" w:space="0" w:color="auto"/>
                            <w:right w:val="none" w:sz="0" w:space="0" w:color="auto"/>
                          </w:divBdr>
                          <w:divsChild>
                            <w:div w:id="1973709093">
                              <w:marLeft w:val="0"/>
                              <w:marRight w:val="0"/>
                              <w:marTop w:val="0"/>
                              <w:marBottom w:val="0"/>
                              <w:divBdr>
                                <w:top w:val="single" w:sz="6" w:space="0" w:color="F2F5FB"/>
                                <w:left w:val="none" w:sz="0" w:space="0" w:color="auto"/>
                                <w:bottom w:val="none" w:sz="0" w:space="0" w:color="auto"/>
                                <w:right w:val="none" w:sz="0" w:space="0" w:color="auto"/>
                              </w:divBdr>
                              <w:divsChild>
                                <w:div w:id="1866406633">
                                  <w:marLeft w:val="-225"/>
                                  <w:marRight w:val="-225"/>
                                  <w:marTop w:val="0"/>
                                  <w:marBottom w:val="0"/>
                                  <w:divBdr>
                                    <w:top w:val="none" w:sz="0" w:space="0" w:color="auto"/>
                                    <w:left w:val="none" w:sz="0" w:space="0" w:color="auto"/>
                                    <w:bottom w:val="none" w:sz="0" w:space="0" w:color="auto"/>
                                    <w:right w:val="none" w:sz="0" w:space="0" w:color="auto"/>
                                  </w:divBdr>
                                  <w:divsChild>
                                    <w:div w:id="1085568498">
                                      <w:marLeft w:val="0"/>
                                      <w:marRight w:val="0"/>
                                      <w:marTop w:val="0"/>
                                      <w:marBottom w:val="0"/>
                                      <w:divBdr>
                                        <w:top w:val="none" w:sz="0" w:space="0" w:color="auto"/>
                                        <w:left w:val="none" w:sz="0" w:space="0" w:color="auto"/>
                                        <w:bottom w:val="none" w:sz="0" w:space="0" w:color="auto"/>
                                        <w:right w:val="none" w:sz="0" w:space="0" w:color="auto"/>
                                      </w:divBdr>
                                      <w:divsChild>
                                        <w:div w:id="557938074">
                                          <w:marLeft w:val="-225"/>
                                          <w:marRight w:val="-225"/>
                                          <w:marTop w:val="0"/>
                                          <w:marBottom w:val="0"/>
                                          <w:divBdr>
                                            <w:top w:val="none" w:sz="0" w:space="0" w:color="auto"/>
                                            <w:left w:val="none" w:sz="0" w:space="0" w:color="auto"/>
                                            <w:bottom w:val="none" w:sz="0" w:space="0" w:color="auto"/>
                                            <w:right w:val="none" w:sz="0" w:space="0" w:color="auto"/>
                                          </w:divBdr>
                                          <w:divsChild>
                                            <w:div w:id="1362903129">
                                              <w:marLeft w:val="0"/>
                                              <w:marRight w:val="0"/>
                                              <w:marTop w:val="0"/>
                                              <w:marBottom w:val="0"/>
                                              <w:divBdr>
                                                <w:top w:val="none" w:sz="0" w:space="0" w:color="auto"/>
                                                <w:left w:val="none" w:sz="0" w:space="0" w:color="auto"/>
                                                <w:bottom w:val="none" w:sz="0" w:space="0" w:color="auto"/>
                                                <w:right w:val="none" w:sz="0" w:space="0" w:color="auto"/>
                                              </w:divBdr>
                                              <w:divsChild>
                                                <w:div w:id="1546792208">
                                                  <w:marLeft w:val="0"/>
                                                  <w:marRight w:val="0"/>
                                                  <w:marTop w:val="0"/>
                                                  <w:marBottom w:val="0"/>
                                                  <w:divBdr>
                                                    <w:top w:val="none" w:sz="0" w:space="0" w:color="auto"/>
                                                    <w:left w:val="none" w:sz="0" w:space="0" w:color="auto"/>
                                                    <w:bottom w:val="none" w:sz="0" w:space="0" w:color="auto"/>
                                                    <w:right w:val="none" w:sz="0" w:space="0" w:color="auto"/>
                                                  </w:divBdr>
                                                  <w:divsChild>
                                                    <w:div w:id="4742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404537">
      <w:bodyDiv w:val="1"/>
      <w:marLeft w:val="0"/>
      <w:marRight w:val="0"/>
      <w:marTop w:val="0"/>
      <w:marBottom w:val="1515"/>
      <w:divBdr>
        <w:top w:val="none" w:sz="0" w:space="0" w:color="auto"/>
        <w:left w:val="none" w:sz="0" w:space="0" w:color="auto"/>
        <w:bottom w:val="none" w:sz="0" w:space="0" w:color="auto"/>
        <w:right w:val="none" w:sz="0" w:space="0" w:color="auto"/>
      </w:divBdr>
      <w:divsChild>
        <w:div w:id="1130904338">
          <w:marLeft w:val="0"/>
          <w:marRight w:val="0"/>
          <w:marTop w:val="0"/>
          <w:marBottom w:val="0"/>
          <w:divBdr>
            <w:top w:val="none" w:sz="0" w:space="0" w:color="auto"/>
            <w:left w:val="none" w:sz="0" w:space="0" w:color="auto"/>
            <w:bottom w:val="none" w:sz="0" w:space="0" w:color="auto"/>
            <w:right w:val="none" w:sz="0" w:space="0" w:color="auto"/>
          </w:divBdr>
          <w:divsChild>
            <w:div w:id="1479959714">
              <w:marLeft w:val="0"/>
              <w:marRight w:val="0"/>
              <w:marTop w:val="0"/>
              <w:marBottom w:val="0"/>
              <w:divBdr>
                <w:top w:val="none" w:sz="0" w:space="0" w:color="auto"/>
                <w:left w:val="none" w:sz="0" w:space="0" w:color="auto"/>
                <w:bottom w:val="none" w:sz="0" w:space="0" w:color="auto"/>
                <w:right w:val="none" w:sz="0" w:space="0" w:color="auto"/>
              </w:divBdr>
              <w:divsChild>
                <w:div w:id="754589157">
                  <w:marLeft w:val="-225"/>
                  <w:marRight w:val="-225"/>
                  <w:marTop w:val="0"/>
                  <w:marBottom w:val="0"/>
                  <w:divBdr>
                    <w:top w:val="none" w:sz="0" w:space="0" w:color="auto"/>
                    <w:left w:val="none" w:sz="0" w:space="0" w:color="auto"/>
                    <w:bottom w:val="none" w:sz="0" w:space="0" w:color="auto"/>
                    <w:right w:val="none" w:sz="0" w:space="0" w:color="auto"/>
                  </w:divBdr>
                  <w:divsChild>
                    <w:div w:id="123934059">
                      <w:marLeft w:val="0"/>
                      <w:marRight w:val="0"/>
                      <w:marTop w:val="0"/>
                      <w:marBottom w:val="0"/>
                      <w:divBdr>
                        <w:top w:val="none" w:sz="0" w:space="0" w:color="auto"/>
                        <w:left w:val="none" w:sz="0" w:space="0" w:color="auto"/>
                        <w:bottom w:val="none" w:sz="0" w:space="0" w:color="auto"/>
                        <w:right w:val="none" w:sz="0" w:space="0" w:color="auto"/>
                      </w:divBdr>
                      <w:divsChild>
                        <w:div w:id="998268434">
                          <w:marLeft w:val="0"/>
                          <w:marRight w:val="0"/>
                          <w:marTop w:val="0"/>
                          <w:marBottom w:val="0"/>
                          <w:divBdr>
                            <w:top w:val="none" w:sz="0" w:space="0" w:color="auto"/>
                            <w:left w:val="none" w:sz="0" w:space="0" w:color="auto"/>
                            <w:bottom w:val="none" w:sz="0" w:space="0" w:color="auto"/>
                            <w:right w:val="none" w:sz="0" w:space="0" w:color="auto"/>
                          </w:divBdr>
                          <w:divsChild>
                            <w:div w:id="806750520">
                              <w:marLeft w:val="0"/>
                              <w:marRight w:val="0"/>
                              <w:marTop w:val="0"/>
                              <w:marBottom w:val="0"/>
                              <w:divBdr>
                                <w:top w:val="single" w:sz="6" w:space="0" w:color="F2F5FB"/>
                                <w:left w:val="none" w:sz="0" w:space="0" w:color="auto"/>
                                <w:bottom w:val="none" w:sz="0" w:space="0" w:color="auto"/>
                                <w:right w:val="none" w:sz="0" w:space="0" w:color="auto"/>
                              </w:divBdr>
                              <w:divsChild>
                                <w:div w:id="358361569">
                                  <w:marLeft w:val="-225"/>
                                  <w:marRight w:val="-225"/>
                                  <w:marTop w:val="0"/>
                                  <w:marBottom w:val="0"/>
                                  <w:divBdr>
                                    <w:top w:val="none" w:sz="0" w:space="0" w:color="auto"/>
                                    <w:left w:val="none" w:sz="0" w:space="0" w:color="auto"/>
                                    <w:bottom w:val="none" w:sz="0" w:space="0" w:color="auto"/>
                                    <w:right w:val="none" w:sz="0" w:space="0" w:color="auto"/>
                                  </w:divBdr>
                                  <w:divsChild>
                                    <w:div w:id="987242152">
                                      <w:marLeft w:val="0"/>
                                      <w:marRight w:val="0"/>
                                      <w:marTop w:val="0"/>
                                      <w:marBottom w:val="0"/>
                                      <w:divBdr>
                                        <w:top w:val="none" w:sz="0" w:space="0" w:color="auto"/>
                                        <w:left w:val="none" w:sz="0" w:space="0" w:color="auto"/>
                                        <w:bottom w:val="none" w:sz="0" w:space="0" w:color="auto"/>
                                        <w:right w:val="none" w:sz="0" w:space="0" w:color="auto"/>
                                      </w:divBdr>
                                      <w:divsChild>
                                        <w:div w:id="1328098018">
                                          <w:marLeft w:val="-225"/>
                                          <w:marRight w:val="-225"/>
                                          <w:marTop w:val="0"/>
                                          <w:marBottom w:val="0"/>
                                          <w:divBdr>
                                            <w:top w:val="none" w:sz="0" w:space="0" w:color="auto"/>
                                            <w:left w:val="none" w:sz="0" w:space="0" w:color="auto"/>
                                            <w:bottom w:val="none" w:sz="0" w:space="0" w:color="auto"/>
                                            <w:right w:val="none" w:sz="0" w:space="0" w:color="auto"/>
                                          </w:divBdr>
                                          <w:divsChild>
                                            <w:div w:id="2095782232">
                                              <w:marLeft w:val="0"/>
                                              <w:marRight w:val="0"/>
                                              <w:marTop w:val="0"/>
                                              <w:marBottom w:val="0"/>
                                              <w:divBdr>
                                                <w:top w:val="none" w:sz="0" w:space="0" w:color="auto"/>
                                                <w:left w:val="none" w:sz="0" w:space="0" w:color="auto"/>
                                                <w:bottom w:val="none" w:sz="0" w:space="0" w:color="auto"/>
                                                <w:right w:val="none" w:sz="0" w:space="0" w:color="auto"/>
                                              </w:divBdr>
                                              <w:divsChild>
                                                <w:div w:id="1532496123">
                                                  <w:marLeft w:val="0"/>
                                                  <w:marRight w:val="0"/>
                                                  <w:marTop w:val="0"/>
                                                  <w:marBottom w:val="0"/>
                                                  <w:divBdr>
                                                    <w:top w:val="none" w:sz="0" w:space="0" w:color="auto"/>
                                                    <w:left w:val="none" w:sz="0" w:space="0" w:color="auto"/>
                                                    <w:bottom w:val="none" w:sz="0" w:space="0" w:color="auto"/>
                                                    <w:right w:val="none" w:sz="0" w:space="0" w:color="auto"/>
                                                  </w:divBdr>
                                                  <w:divsChild>
                                                    <w:div w:id="786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414473">
      <w:bodyDiv w:val="1"/>
      <w:marLeft w:val="0"/>
      <w:marRight w:val="0"/>
      <w:marTop w:val="0"/>
      <w:marBottom w:val="1515"/>
      <w:divBdr>
        <w:top w:val="none" w:sz="0" w:space="0" w:color="auto"/>
        <w:left w:val="none" w:sz="0" w:space="0" w:color="auto"/>
        <w:bottom w:val="none" w:sz="0" w:space="0" w:color="auto"/>
        <w:right w:val="none" w:sz="0" w:space="0" w:color="auto"/>
      </w:divBdr>
      <w:divsChild>
        <w:div w:id="305672474">
          <w:marLeft w:val="0"/>
          <w:marRight w:val="0"/>
          <w:marTop w:val="0"/>
          <w:marBottom w:val="0"/>
          <w:divBdr>
            <w:top w:val="none" w:sz="0" w:space="0" w:color="auto"/>
            <w:left w:val="none" w:sz="0" w:space="0" w:color="auto"/>
            <w:bottom w:val="none" w:sz="0" w:space="0" w:color="auto"/>
            <w:right w:val="none" w:sz="0" w:space="0" w:color="auto"/>
          </w:divBdr>
          <w:divsChild>
            <w:div w:id="562103033">
              <w:marLeft w:val="0"/>
              <w:marRight w:val="0"/>
              <w:marTop w:val="0"/>
              <w:marBottom w:val="0"/>
              <w:divBdr>
                <w:top w:val="none" w:sz="0" w:space="0" w:color="auto"/>
                <w:left w:val="none" w:sz="0" w:space="0" w:color="auto"/>
                <w:bottom w:val="none" w:sz="0" w:space="0" w:color="auto"/>
                <w:right w:val="none" w:sz="0" w:space="0" w:color="auto"/>
              </w:divBdr>
              <w:divsChild>
                <w:div w:id="1514565667">
                  <w:marLeft w:val="-225"/>
                  <w:marRight w:val="-225"/>
                  <w:marTop w:val="0"/>
                  <w:marBottom w:val="0"/>
                  <w:divBdr>
                    <w:top w:val="none" w:sz="0" w:space="0" w:color="auto"/>
                    <w:left w:val="none" w:sz="0" w:space="0" w:color="auto"/>
                    <w:bottom w:val="none" w:sz="0" w:space="0" w:color="auto"/>
                    <w:right w:val="none" w:sz="0" w:space="0" w:color="auto"/>
                  </w:divBdr>
                  <w:divsChild>
                    <w:div w:id="310452092">
                      <w:marLeft w:val="0"/>
                      <w:marRight w:val="0"/>
                      <w:marTop w:val="0"/>
                      <w:marBottom w:val="0"/>
                      <w:divBdr>
                        <w:top w:val="none" w:sz="0" w:space="0" w:color="auto"/>
                        <w:left w:val="none" w:sz="0" w:space="0" w:color="auto"/>
                        <w:bottom w:val="none" w:sz="0" w:space="0" w:color="auto"/>
                        <w:right w:val="none" w:sz="0" w:space="0" w:color="auto"/>
                      </w:divBdr>
                      <w:divsChild>
                        <w:div w:id="445200869">
                          <w:marLeft w:val="0"/>
                          <w:marRight w:val="0"/>
                          <w:marTop w:val="0"/>
                          <w:marBottom w:val="0"/>
                          <w:divBdr>
                            <w:top w:val="none" w:sz="0" w:space="0" w:color="auto"/>
                            <w:left w:val="none" w:sz="0" w:space="0" w:color="auto"/>
                            <w:bottom w:val="none" w:sz="0" w:space="0" w:color="auto"/>
                            <w:right w:val="none" w:sz="0" w:space="0" w:color="auto"/>
                          </w:divBdr>
                          <w:divsChild>
                            <w:div w:id="1385176677">
                              <w:marLeft w:val="0"/>
                              <w:marRight w:val="0"/>
                              <w:marTop w:val="0"/>
                              <w:marBottom w:val="0"/>
                              <w:divBdr>
                                <w:top w:val="single" w:sz="6" w:space="0" w:color="F2F5FB"/>
                                <w:left w:val="none" w:sz="0" w:space="0" w:color="auto"/>
                                <w:bottom w:val="none" w:sz="0" w:space="0" w:color="auto"/>
                                <w:right w:val="none" w:sz="0" w:space="0" w:color="auto"/>
                              </w:divBdr>
                              <w:divsChild>
                                <w:div w:id="980034955">
                                  <w:marLeft w:val="-225"/>
                                  <w:marRight w:val="-225"/>
                                  <w:marTop w:val="0"/>
                                  <w:marBottom w:val="0"/>
                                  <w:divBdr>
                                    <w:top w:val="none" w:sz="0" w:space="0" w:color="auto"/>
                                    <w:left w:val="none" w:sz="0" w:space="0" w:color="auto"/>
                                    <w:bottom w:val="none" w:sz="0" w:space="0" w:color="auto"/>
                                    <w:right w:val="none" w:sz="0" w:space="0" w:color="auto"/>
                                  </w:divBdr>
                                  <w:divsChild>
                                    <w:div w:id="1966424173">
                                      <w:marLeft w:val="0"/>
                                      <w:marRight w:val="0"/>
                                      <w:marTop w:val="0"/>
                                      <w:marBottom w:val="0"/>
                                      <w:divBdr>
                                        <w:top w:val="none" w:sz="0" w:space="0" w:color="auto"/>
                                        <w:left w:val="none" w:sz="0" w:space="0" w:color="auto"/>
                                        <w:bottom w:val="none" w:sz="0" w:space="0" w:color="auto"/>
                                        <w:right w:val="none" w:sz="0" w:space="0" w:color="auto"/>
                                      </w:divBdr>
                                      <w:divsChild>
                                        <w:div w:id="1034773611">
                                          <w:marLeft w:val="-225"/>
                                          <w:marRight w:val="-225"/>
                                          <w:marTop w:val="0"/>
                                          <w:marBottom w:val="0"/>
                                          <w:divBdr>
                                            <w:top w:val="none" w:sz="0" w:space="0" w:color="auto"/>
                                            <w:left w:val="none" w:sz="0" w:space="0" w:color="auto"/>
                                            <w:bottom w:val="none" w:sz="0" w:space="0" w:color="auto"/>
                                            <w:right w:val="none" w:sz="0" w:space="0" w:color="auto"/>
                                          </w:divBdr>
                                          <w:divsChild>
                                            <w:div w:id="1599949250">
                                              <w:marLeft w:val="0"/>
                                              <w:marRight w:val="0"/>
                                              <w:marTop w:val="0"/>
                                              <w:marBottom w:val="0"/>
                                              <w:divBdr>
                                                <w:top w:val="none" w:sz="0" w:space="0" w:color="auto"/>
                                                <w:left w:val="none" w:sz="0" w:space="0" w:color="auto"/>
                                                <w:bottom w:val="none" w:sz="0" w:space="0" w:color="auto"/>
                                                <w:right w:val="none" w:sz="0" w:space="0" w:color="auto"/>
                                              </w:divBdr>
                                              <w:divsChild>
                                                <w:div w:id="681249502">
                                                  <w:marLeft w:val="0"/>
                                                  <w:marRight w:val="0"/>
                                                  <w:marTop w:val="0"/>
                                                  <w:marBottom w:val="0"/>
                                                  <w:divBdr>
                                                    <w:top w:val="none" w:sz="0" w:space="0" w:color="auto"/>
                                                    <w:left w:val="none" w:sz="0" w:space="0" w:color="auto"/>
                                                    <w:bottom w:val="none" w:sz="0" w:space="0" w:color="auto"/>
                                                    <w:right w:val="none" w:sz="0" w:space="0" w:color="auto"/>
                                                  </w:divBdr>
                                                  <w:divsChild>
                                                    <w:div w:id="1148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970378">
      <w:bodyDiv w:val="1"/>
      <w:marLeft w:val="0"/>
      <w:marRight w:val="0"/>
      <w:marTop w:val="0"/>
      <w:marBottom w:val="1515"/>
      <w:divBdr>
        <w:top w:val="none" w:sz="0" w:space="0" w:color="auto"/>
        <w:left w:val="none" w:sz="0" w:space="0" w:color="auto"/>
        <w:bottom w:val="none" w:sz="0" w:space="0" w:color="auto"/>
        <w:right w:val="none" w:sz="0" w:space="0" w:color="auto"/>
      </w:divBdr>
      <w:divsChild>
        <w:div w:id="839852570">
          <w:marLeft w:val="0"/>
          <w:marRight w:val="0"/>
          <w:marTop w:val="0"/>
          <w:marBottom w:val="0"/>
          <w:divBdr>
            <w:top w:val="none" w:sz="0" w:space="0" w:color="auto"/>
            <w:left w:val="none" w:sz="0" w:space="0" w:color="auto"/>
            <w:bottom w:val="none" w:sz="0" w:space="0" w:color="auto"/>
            <w:right w:val="none" w:sz="0" w:space="0" w:color="auto"/>
          </w:divBdr>
          <w:divsChild>
            <w:div w:id="53477714">
              <w:marLeft w:val="0"/>
              <w:marRight w:val="0"/>
              <w:marTop w:val="0"/>
              <w:marBottom w:val="0"/>
              <w:divBdr>
                <w:top w:val="none" w:sz="0" w:space="0" w:color="auto"/>
                <w:left w:val="none" w:sz="0" w:space="0" w:color="auto"/>
                <w:bottom w:val="none" w:sz="0" w:space="0" w:color="auto"/>
                <w:right w:val="none" w:sz="0" w:space="0" w:color="auto"/>
              </w:divBdr>
              <w:divsChild>
                <w:div w:id="1241333377">
                  <w:marLeft w:val="-225"/>
                  <w:marRight w:val="-225"/>
                  <w:marTop w:val="0"/>
                  <w:marBottom w:val="0"/>
                  <w:divBdr>
                    <w:top w:val="none" w:sz="0" w:space="0" w:color="auto"/>
                    <w:left w:val="none" w:sz="0" w:space="0" w:color="auto"/>
                    <w:bottom w:val="none" w:sz="0" w:space="0" w:color="auto"/>
                    <w:right w:val="none" w:sz="0" w:space="0" w:color="auto"/>
                  </w:divBdr>
                  <w:divsChild>
                    <w:div w:id="437141814">
                      <w:marLeft w:val="0"/>
                      <w:marRight w:val="0"/>
                      <w:marTop w:val="0"/>
                      <w:marBottom w:val="0"/>
                      <w:divBdr>
                        <w:top w:val="none" w:sz="0" w:space="0" w:color="auto"/>
                        <w:left w:val="none" w:sz="0" w:space="0" w:color="auto"/>
                        <w:bottom w:val="none" w:sz="0" w:space="0" w:color="auto"/>
                        <w:right w:val="none" w:sz="0" w:space="0" w:color="auto"/>
                      </w:divBdr>
                      <w:divsChild>
                        <w:div w:id="2031103620">
                          <w:marLeft w:val="0"/>
                          <w:marRight w:val="0"/>
                          <w:marTop w:val="0"/>
                          <w:marBottom w:val="0"/>
                          <w:divBdr>
                            <w:top w:val="none" w:sz="0" w:space="0" w:color="auto"/>
                            <w:left w:val="none" w:sz="0" w:space="0" w:color="auto"/>
                            <w:bottom w:val="none" w:sz="0" w:space="0" w:color="auto"/>
                            <w:right w:val="none" w:sz="0" w:space="0" w:color="auto"/>
                          </w:divBdr>
                          <w:divsChild>
                            <w:div w:id="634027634">
                              <w:marLeft w:val="0"/>
                              <w:marRight w:val="0"/>
                              <w:marTop w:val="0"/>
                              <w:marBottom w:val="0"/>
                              <w:divBdr>
                                <w:top w:val="single" w:sz="6" w:space="0" w:color="F2F5FB"/>
                                <w:left w:val="none" w:sz="0" w:space="0" w:color="auto"/>
                                <w:bottom w:val="none" w:sz="0" w:space="0" w:color="auto"/>
                                <w:right w:val="none" w:sz="0" w:space="0" w:color="auto"/>
                              </w:divBdr>
                              <w:divsChild>
                                <w:div w:id="1989043878">
                                  <w:marLeft w:val="-225"/>
                                  <w:marRight w:val="-225"/>
                                  <w:marTop w:val="0"/>
                                  <w:marBottom w:val="0"/>
                                  <w:divBdr>
                                    <w:top w:val="none" w:sz="0" w:space="0" w:color="auto"/>
                                    <w:left w:val="none" w:sz="0" w:space="0" w:color="auto"/>
                                    <w:bottom w:val="none" w:sz="0" w:space="0" w:color="auto"/>
                                    <w:right w:val="none" w:sz="0" w:space="0" w:color="auto"/>
                                  </w:divBdr>
                                  <w:divsChild>
                                    <w:div w:id="1989703184">
                                      <w:marLeft w:val="0"/>
                                      <w:marRight w:val="0"/>
                                      <w:marTop w:val="0"/>
                                      <w:marBottom w:val="0"/>
                                      <w:divBdr>
                                        <w:top w:val="none" w:sz="0" w:space="0" w:color="auto"/>
                                        <w:left w:val="none" w:sz="0" w:space="0" w:color="auto"/>
                                        <w:bottom w:val="none" w:sz="0" w:space="0" w:color="auto"/>
                                        <w:right w:val="none" w:sz="0" w:space="0" w:color="auto"/>
                                      </w:divBdr>
                                      <w:divsChild>
                                        <w:div w:id="1214654653">
                                          <w:marLeft w:val="-225"/>
                                          <w:marRight w:val="-225"/>
                                          <w:marTop w:val="0"/>
                                          <w:marBottom w:val="0"/>
                                          <w:divBdr>
                                            <w:top w:val="none" w:sz="0" w:space="0" w:color="auto"/>
                                            <w:left w:val="none" w:sz="0" w:space="0" w:color="auto"/>
                                            <w:bottom w:val="none" w:sz="0" w:space="0" w:color="auto"/>
                                            <w:right w:val="none" w:sz="0" w:space="0" w:color="auto"/>
                                          </w:divBdr>
                                          <w:divsChild>
                                            <w:div w:id="160783198">
                                              <w:marLeft w:val="0"/>
                                              <w:marRight w:val="0"/>
                                              <w:marTop w:val="0"/>
                                              <w:marBottom w:val="0"/>
                                              <w:divBdr>
                                                <w:top w:val="none" w:sz="0" w:space="0" w:color="auto"/>
                                                <w:left w:val="none" w:sz="0" w:space="0" w:color="auto"/>
                                                <w:bottom w:val="none" w:sz="0" w:space="0" w:color="auto"/>
                                                <w:right w:val="none" w:sz="0" w:space="0" w:color="auto"/>
                                              </w:divBdr>
                                              <w:divsChild>
                                                <w:div w:id="147597999">
                                                  <w:marLeft w:val="0"/>
                                                  <w:marRight w:val="0"/>
                                                  <w:marTop w:val="0"/>
                                                  <w:marBottom w:val="0"/>
                                                  <w:divBdr>
                                                    <w:top w:val="none" w:sz="0" w:space="0" w:color="auto"/>
                                                    <w:left w:val="none" w:sz="0" w:space="0" w:color="auto"/>
                                                    <w:bottom w:val="none" w:sz="0" w:space="0" w:color="auto"/>
                                                    <w:right w:val="none" w:sz="0" w:space="0" w:color="auto"/>
                                                  </w:divBdr>
                                                  <w:divsChild>
                                                    <w:div w:id="17780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236595">
      <w:bodyDiv w:val="1"/>
      <w:marLeft w:val="0"/>
      <w:marRight w:val="0"/>
      <w:marTop w:val="0"/>
      <w:marBottom w:val="1515"/>
      <w:divBdr>
        <w:top w:val="none" w:sz="0" w:space="0" w:color="auto"/>
        <w:left w:val="none" w:sz="0" w:space="0" w:color="auto"/>
        <w:bottom w:val="none" w:sz="0" w:space="0" w:color="auto"/>
        <w:right w:val="none" w:sz="0" w:space="0" w:color="auto"/>
      </w:divBdr>
      <w:divsChild>
        <w:div w:id="509099247">
          <w:marLeft w:val="0"/>
          <w:marRight w:val="0"/>
          <w:marTop w:val="0"/>
          <w:marBottom w:val="0"/>
          <w:divBdr>
            <w:top w:val="none" w:sz="0" w:space="0" w:color="auto"/>
            <w:left w:val="none" w:sz="0" w:space="0" w:color="auto"/>
            <w:bottom w:val="none" w:sz="0" w:space="0" w:color="auto"/>
            <w:right w:val="none" w:sz="0" w:space="0" w:color="auto"/>
          </w:divBdr>
          <w:divsChild>
            <w:div w:id="1715158401">
              <w:marLeft w:val="0"/>
              <w:marRight w:val="0"/>
              <w:marTop w:val="0"/>
              <w:marBottom w:val="0"/>
              <w:divBdr>
                <w:top w:val="none" w:sz="0" w:space="0" w:color="auto"/>
                <w:left w:val="none" w:sz="0" w:space="0" w:color="auto"/>
                <w:bottom w:val="none" w:sz="0" w:space="0" w:color="auto"/>
                <w:right w:val="none" w:sz="0" w:space="0" w:color="auto"/>
              </w:divBdr>
              <w:divsChild>
                <w:div w:id="1957561016">
                  <w:marLeft w:val="-225"/>
                  <w:marRight w:val="-225"/>
                  <w:marTop w:val="0"/>
                  <w:marBottom w:val="0"/>
                  <w:divBdr>
                    <w:top w:val="none" w:sz="0" w:space="0" w:color="auto"/>
                    <w:left w:val="none" w:sz="0" w:space="0" w:color="auto"/>
                    <w:bottom w:val="none" w:sz="0" w:space="0" w:color="auto"/>
                    <w:right w:val="none" w:sz="0" w:space="0" w:color="auto"/>
                  </w:divBdr>
                  <w:divsChild>
                    <w:div w:id="2142376614">
                      <w:marLeft w:val="0"/>
                      <w:marRight w:val="0"/>
                      <w:marTop w:val="0"/>
                      <w:marBottom w:val="0"/>
                      <w:divBdr>
                        <w:top w:val="none" w:sz="0" w:space="0" w:color="auto"/>
                        <w:left w:val="none" w:sz="0" w:space="0" w:color="auto"/>
                        <w:bottom w:val="none" w:sz="0" w:space="0" w:color="auto"/>
                        <w:right w:val="none" w:sz="0" w:space="0" w:color="auto"/>
                      </w:divBdr>
                      <w:divsChild>
                        <w:div w:id="1192763844">
                          <w:marLeft w:val="0"/>
                          <w:marRight w:val="0"/>
                          <w:marTop w:val="0"/>
                          <w:marBottom w:val="0"/>
                          <w:divBdr>
                            <w:top w:val="none" w:sz="0" w:space="0" w:color="auto"/>
                            <w:left w:val="none" w:sz="0" w:space="0" w:color="auto"/>
                            <w:bottom w:val="none" w:sz="0" w:space="0" w:color="auto"/>
                            <w:right w:val="none" w:sz="0" w:space="0" w:color="auto"/>
                          </w:divBdr>
                          <w:divsChild>
                            <w:div w:id="1566720046">
                              <w:marLeft w:val="0"/>
                              <w:marRight w:val="0"/>
                              <w:marTop w:val="0"/>
                              <w:marBottom w:val="0"/>
                              <w:divBdr>
                                <w:top w:val="single" w:sz="6" w:space="0" w:color="F2F5FB"/>
                                <w:left w:val="none" w:sz="0" w:space="0" w:color="auto"/>
                                <w:bottom w:val="none" w:sz="0" w:space="0" w:color="auto"/>
                                <w:right w:val="none" w:sz="0" w:space="0" w:color="auto"/>
                              </w:divBdr>
                              <w:divsChild>
                                <w:div w:id="491718682">
                                  <w:marLeft w:val="-225"/>
                                  <w:marRight w:val="-225"/>
                                  <w:marTop w:val="0"/>
                                  <w:marBottom w:val="0"/>
                                  <w:divBdr>
                                    <w:top w:val="none" w:sz="0" w:space="0" w:color="auto"/>
                                    <w:left w:val="none" w:sz="0" w:space="0" w:color="auto"/>
                                    <w:bottom w:val="none" w:sz="0" w:space="0" w:color="auto"/>
                                    <w:right w:val="none" w:sz="0" w:space="0" w:color="auto"/>
                                  </w:divBdr>
                                  <w:divsChild>
                                    <w:div w:id="192809682">
                                      <w:marLeft w:val="0"/>
                                      <w:marRight w:val="0"/>
                                      <w:marTop w:val="0"/>
                                      <w:marBottom w:val="0"/>
                                      <w:divBdr>
                                        <w:top w:val="none" w:sz="0" w:space="0" w:color="auto"/>
                                        <w:left w:val="none" w:sz="0" w:space="0" w:color="auto"/>
                                        <w:bottom w:val="none" w:sz="0" w:space="0" w:color="auto"/>
                                        <w:right w:val="none" w:sz="0" w:space="0" w:color="auto"/>
                                      </w:divBdr>
                                      <w:divsChild>
                                        <w:div w:id="1089158462">
                                          <w:marLeft w:val="-225"/>
                                          <w:marRight w:val="-225"/>
                                          <w:marTop w:val="0"/>
                                          <w:marBottom w:val="0"/>
                                          <w:divBdr>
                                            <w:top w:val="none" w:sz="0" w:space="0" w:color="auto"/>
                                            <w:left w:val="none" w:sz="0" w:space="0" w:color="auto"/>
                                            <w:bottom w:val="none" w:sz="0" w:space="0" w:color="auto"/>
                                            <w:right w:val="none" w:sz="0" w:space="0" w:color="auto"/>
                                          </w:divBdr>
                                          <w:divsChild>
                                            <w:div w:id="486635286">
                                              <w:marLeft w:val="0"/>
                                              <w:marRight w:val="0"/>
                                              <w:marTop w:val="0"/>
                                              <w:marBottom w:val="0"/>
                                              <w:divBdr>
                                                <w:top w:val="none" w:sz="0" w:space="0" w:color="auto"/>
                                                <w:left w:val="none" w:sz="0" w:space="0" w:color="auto"/>
                                                <w:bottom w:val="none" w:sz="0" w:space="0" w:color="auto"/>
                                                <w:right w:val="none" w:sz="0" w:space="0" w:color="auto"/>
                                              </w:divBdr>
                                              <w:divsChild>
                                                <w:div w:id="1651984783">
                                                  <w:marLeft w:val="0"/>
                                                  <w:marRight w:val="0"/>
                                                  <w:marTop w:val="0"/>
                                                  <w:marBottom w:val="0"/>
                                                  <w:divBdr>
                                                    <w:top w:val="none" w:sz="0" w:space="0" w:color="auto"/>
                                                    <w:left w:val="none" w:sz="0" w:space="0" w:color="auto"/>
                                                    <w:bottom w:val="none" w:sz="0" w:space="0" w:color="auto"/>
                                                    <w:right w:val="none" w:sz="0" w:space="0" w:color="auto"/>
                                                  </w:divBdr>
                                                  <w:divsChild>
                                                    <w:div w:id="620041814">
                                                      <w:marLeft w:val="0"/>
                                                      <w:marRight w:val="0"/>
                                                      <w:marTop w:val="0"/>
                                                      <w:marBottom w:val="0"/>
                                                      <w:divBdr>
                                                        <w:top w:val="none" w:sz="0" w:space="0" w:color="auto"/>
                                                        <w:left w:val="none" w:sz="0" w:space="0" w:color="auto"/>
                                                        <w:bottom w:val="none" w:sz="0" w:space="0" w:color="auto"/>
                                                        <w:right w:val="none" w:sz="0" w:space="0" w:color="auto"/>
                                                      </w:divBdr>
                                                    </w:div>
                                                    <w:div w:id="1561945315">
                                                      <w:marLeft w:val="0"/>
                                                      <w:marRight w:val="0"/>
                                                      <w:marTop w:val="0"/>
                                                      <w:marBottom w:val="0"/>
                                                      <w:divBdr>
                                                        <w:top w:val="none" w:sz="0" w:space="0" w:color="auto"/>
                                                        <w:left w:val="none" w:sz="0" w:space="0" w:color="auto"/>
                                                        <w:bottom w:val="none" w:sz="0" w:space="0" w:color="auto"/>
                                                        <w:right w:val="none" w:sz="0" w:space="0" w:color="auto"/>
                                                      </w:divBdr>
                                                    </w:div>
                                                    <w:div w:id="19882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512387">
      <w:bodyDiv w:val="1"/>
      <w:marLeft w:val="0"/>
      <w:marRight w:val="0"/>
      <w:marTop w:val="0"/>
      <w:marBottom w:val="1515"/>
      <w:divBdr>
        <w:top w:val="none" w:sz="0" w:space="0" w:color="auto"/>
        <w:left w:val="none" w:sz="0" w:space="0" w:color="auto"/>
        <w:bottom w:val="none" w:sz="0" w:space="0" w:color="auto"/>
        <w:right w:val="none" w:sz="0" w:space="0" w:color="auto"/>
      </w:divBdr>
      <w:divsChild>
        <w:div w:id="2092118725">
          <w:marLeft w:val="0"/>
          <w:marRight w:val="0"/>
          <w:marTop w:val="0"/>
          <w:marBottom w:val="0"/>
          <w:divBdr>
            <w:top w:val="none" w:sz="0" w:space="0" w:color="auto"/>
            <w:left w:val="none" w:sz="0" w:space="0" w:color="auto"/>
            <w:bottom w:val="none" w:sz="0" w:space="0" w:color="auto"/>
            <w:right w:val="none" w:sz="0" w:space="0" w:color="auto"/>
          </w:divBdr>
          <w:divsChild>
            <w:div w:id="435290285">
              <w:marLeft w:val="0"/>
              <w:marRight w:val="0"/>
              <w:marTop w:val="0"/>
              <w:marBottom w:val="0"/>
              <w:divBdr>
                <w:top w:val="none" w:sz="0" w:space="0" w:color="auto"/>
                <w:left w:val="none" w:sz="0" w:space="0" w:color="auto"/>
                <w:bottom w:val="none" w:sz="0" w:space="0" w:color="auto"/>
                <w:right w:val="none" w:sz="0" w:space="0" w:color="auto"/>
              </w:divBdr>
              <w:divsChild>
                <w:div w:id="485249918">
                  <w:marLeft w:val="-225"/>
                  <w:marRight w:val="-225"/>
                  <w:marTop w:val="0"/>
                  <w:marBottom w:val="0"/>
                  <w:divBdr>
                    <w:top w:val="none" w:sz="0" w:space="0" w:color="auto"/>
                    <w:left w:val="none" w:sz="0" w:space="0" w:color="auto"/>
                    <w:bottom w:val="none" w:sz="0" w:space="0" w:color="auto"/>
                    <w:right w:val="none" w:sz="0" w:space="0" w:color="auto"/>
                  </w:divBdr>
                  <w:divsChild>
                    <w:div w:id="214200956">
                      <w:marLeft w:val="0"/>
                      <w:marRight w:val="0"/>
                      <w:marTop w:val="0"/>
                      <w:marBottom w:val="0"/>
                      <w:divBdr>
                        <w:top w:val="none" w:sz="0" w:space="0" w:color="auto"/>
                        <w:left w:val="none" w:sz="0" w:space="0" w:color="auto"/>
                        <w:bottom w:val="none" w:sz="0" w:space="0" w:color="auto"/>
                        <w:right w:val="none" w:sz="0" w:space="0" w:color="auto"/>
                      </w:divBdr>
                      <w:divsChild>
                        <w:div w:id="310865911">
                          <w:marLeft w:val="0"/>
                          <w:marRight w:val="0"/>
                          <w:marTop w:val="0"/>
                          <w:marBottom w:val="0"/>
                          <w:divBdr>
                            <w:top w:val="none" w:sz="0" w:space="0" w:color="auto"/>
                            <w:left w:val="none" w:sz="0" w:space="0" w:color="auto"/>
                            <w:bottom w:val="none" w:sz="0" w:space="0" w:color="auto"/>
                            <w:right w:val="none" w:sz="0" w:space="0" w:color="auto"/>
                          </w:divBdr>
                          <w:divsChild>
                            <w:div w:id="1711538266">
                              <w:marLeft w:val="0"/>
                              <w:marRight w:val="0"/>
                              <w:marTop w:val="0"/>
                              <w:marBottom w:val="0"/>
                              <w:divBdr>
                                <w:top w:val="single" w:sz="6" w:space="0" w:color="F2F5FB"/>
                                <w:left w:val="none" w:sz="0" w:space="0" w:color="auto"/>
                                <w:bottom w:val="none" w:sz="0" w:space="0" w:color="auto"/>
                                <w:right w:val="none" w:sz="0" w:space="0" w:color="auto"/>
                              </w:divBdr>
                              <w:divsChild>
                                <w:div w:id="87892950">
                                  <w:marLeft w:val="-225"/>
                                  <w:marRight w:val="-225"/>
                                  <w:marTop w:val="0"/>
                                  <w:marBottom w:val="0"/>
                                  <w:divBdr>
                                    <w:top w:val="none" w:sz="0" w:space="0" w:color="auto"/>
                                    <w:left w:val="none" w:sz="0" w:space="0" w:color="auto"/>
                                    <w:bottom w:val="none" w:sz="0" w:space="0" w:color="auto"/>
                                    <w:right w:val="none" w:sz="0" w:space="0" w:color="auto"/>
                                  </w:divBdr>
                                  <w:divsChild>
                                    <w:div w:id="1106850189">
                                      <w:marLeft w:val="0"/>
                                      <w:marRight w:val="0"/>
                                      <w:marTop w:val="0"/>
                                      <w:marBottom w:val="0"/>
                                      <w:divBdr>
                                        <w:top w:val="none" w:sz="0" w:space="0" w:color="auto"/>
                                        <w:left w:val="none" w:sz="0" w:space="0" w:color="auto"/>
                                        <w:bottom w:val="none" w:sz="0" w:space="0" w:color="auto"/>
                                        <w:right w:val="none" w:sz="0" w:space="0" w:color="auto"/>
                                      </w:divBdr>
                                      <w:divsChild>
                                        <w:div w:id="557283608">
                                          <w:marLeft w:val="-225"/>
                                          <w:marRight w:val="-225"/>
                                          <w:marTop w:val="0"/>
                                          <w:marBottom w:val="0"/>
                                          <w:divBdr>
                                            <w:top w:val="none" w:sz="0" w:space="0" w:color="auto"/>
                                            <w:left w:val="none" w:sz="0" w:space="0" w:color="auto"/>
                                            <w:bottom w:val="none" w:sz="0" w:space="0" w:color="auto"/>
                                            <w:right w:val="none" w:sz="0" w:space="0" w:color="auto"/>
                                          </w:divBdr>
                                          <w:divsChild>
                                            <w:div w:id="1796368429">
                                              <w:marLeft w:val="0"/>
                                              <w:marRight w:val="0"/>
                                              <w:marTop w:val="0"/>
                                              <w:marBottom w:val="0"/>
                                              <w:divBdr>
                                                <w:top w:val="none" w:sz="0" w:space="0" w:color="auto"/>
                                                <w:left w:val="none" w:sz="0" w:space="0" w:color="auto"/>
                                                <w:bottom w:val="none" w:sz="0" w:space="0" w:color="auto"/>
                                                <w:right w:val="none" w:sz="0" w:space="0" w:color="auto"/>
                                              </w:divBdr>
                                              <w:divsChild>
                                                <w:div w:id="901714221">
                                                  <w:marLeft w:val="0"/>
                                                  <w:marRight w:val="0"/>
                                                  <w:marTop w:val="0"/>
                                                  <w:marBottom w:val="0"/>
                                                  <w:divBdr>
                                                    <w:top w:val="none" w:sz="0" w:space="0" w:color="auto"/>
                                                    <w:left w:val="none" w:sz="0" w:space="0" w:color="auto"/>
                                                    <w:bottom w:val="none" w:sz="0" w:space="0" w:color="auto"/>
                                                    <w:right w:val="none" w:sz="0" w:space="0" w:color="auto"/>
                                                  </w:divBdr>
                                                  <w:divsChild>
                                                    <w:div w:id="12294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067323">
      <w:bodyDiv w:val="1"/>
      <w:marLeft w:val="0"/>
      <w:marRight w:val="0"/>
      <w:marTop w:val="0"/>
      <w:marBottom w:val="1515"/>
      <w:divBdr>
        <w:top w:val="none" w:sz="0" w:space="0" w:color="auto"/>
        <w:left w:val="none" w:sz="0" w:space="0" w:color="auto"/>
        <w:bottom w:val="none" w:sz="0" w:space="0" w:color="auto"/>
        <w:right w:val="none" w:sz="0" w:space="0" w:color="auto"/>
      </w:divBdr>
      <w:divsChild>
        <w:div w:id="958071363">
          <w:marLeft w:val="0"/>
          <w:marRight w:val="0"/>
          <w:marTop w:val="0"/>
          <w:marBottom w:val="0"/>
          <w:divBdr>
            <w:top w:val="none" w:sz="0" w:space="0" w:color="auto"/>
            <w:left w:val="none" w:sz="0" w:space="0" w:color="auto"/>
            <w:bottom w:val="none" w:sz="0" w:space="0" w:color="auto"/>
            <w:right w:val="none" w:sz="0" w:space="0" w:color="auto"/>
          </w:divBdr>
          <w:divsChild>
            <w:div w:id="148134102">
              <w:marLeft w:val="0"/>
              <w:marRight w:val="0"/>
              <w:marTop w:val="0"/>
              <w:marBottom w:val="0"/>
              <w:divBdr>
                <w:top w:val="none" w:sz="0" w:space="0" w:color="auto"/>
                <w:left w:val="none" w:sz="0" w:space="0" w:color="auto"/>
                <w:bottom w:val="none" w:sz="0" w:space="0" w:color="auto"/>
                <w:right w:val="none" w:sz="0" w:space="0" w:color="auto"/>
              </w:divBdr>
              <w:divsChild>
                <w:div w:id="1479609942">
                  <w:marLeft w:val="-225"/>
                  <w:marRight w:val="-225"/>
                  <w:marTop w:val="0"/>
                  <w:marBottom w:val="0"/>
                  <w:divBdr>
                    <w:top w:val="none" w:sz="0" w:space="0" w:color="auto"/>
                    <w:left w:val="none" w:sz="0" w:space="0" w:color="auto"/>
                    <w:bottom w:val="none" w:sz="0" w:space="0" w:color="auto"/>
                    <w:right w:val="none" w:sz="0" w:space="0" w:color="auto"/>
                  </w:divBdr>
                  <w:divsChild>
                    <w:div w:id="477962865">
                      <w:marLeft w:val="0"/>
                      <w:marRight w:val="0"/>
                      <w:marTop w:val="0"/>
                      <w:marBottom w:val="0"/>
                      <w:divBdr>
                        <w:top w:val="none" w:sz="0" w:space="0" w:color="auto"/>
                        <w:left w:val="none" w:sz="0" w:space="0" w:color="auto"/>
                        <w:bottom w:val="none" w:sz="0" w:space="0" w:color="auto"/>
                        <w:right w:val="none" w:sz="0" w:space="0" w:color="auto"/>
                      </w:divBdr>
                      <w:divsChild>
                        <w:div w:id="1472163878">
                          <w:marLeft w:val="0"/>
                          <w:marRight w:val="0"/>
                          <w:marTop w:val="0"/>
                          <w:marBottom w:val="0"/>
                          <w:divBdr>
                            <w:top w:val="none" w:sz="0" w:space="0" w:color="auto"/>
                            <w:left w:val="none" w:sz="0" w:space="0" w:color="auto"/>
                            <w:bottom w:val="none" w:sz="0" w:space="0" w:color="auto"/>
                            <w:right w:val="none" w:sz="0" w:space="0" w:color="auto"/>
                          </w:divBdr>
                          <w:divsChild>
                            <w:div w:id="1095789398">
                              <w:marLeft w:val="0"/>
                              <w:marRight w:val="0"/>
                              <w:marTop w:val="0"/>
                              <w:marBottom w:val="0"/>
                              <w:divBdr>
                                <w:top w:val="single" w:sz="6" w:space="0" w:color="F2F5FB"/>
                                <w:left w:val="none" w:sz="0" w:space="0" w:color="auto"/>
                                <w:bottom w:val="none" w:sz="0" w:space="0" w:color="auto"/>
                                <w:right w:val="none" w:sz="0" w:space="0" w:color="auto"/>
                              </w:divBdr>
                              <w:divsChild>
                                <w:div w:id="988630723">
                                  <w:marLeft w:val="-225"/>
                                  <w:marRight w:val="-225"/>
                                  <w:marTop w:val="0"/>
                                  <w:marBottom w:val="0"/>
                                  <w:divBdr>
                                    <w:top w:val="none" w:sz="0" w:space="0" w:color="auto"/>
                                    <w:left w:val="none" w:sz="0" w:space="0" w:color="auto"/>
                                    <w:bottom w:val="none" w:sz="0" w:space="0" w:color="auto"/>
                                    <w:right w:val="none" w:sz="0" w:space="0" w:color="auto"/>
                                  </w:divBdr>
                                  <w:divsChild>
                                    <w:div w:id="946081638">
                                      <w:marLeft w:val="0"/>
                                      <w:marRight w:val="0"/>
                                      <w:marTop w:val="0"/>
                                      <w:marBottom w:val="0"/>
                                      <w:divBdr>
                                        <w:top w:val="none" w:sz="0" w:space="0" w:color="auto"/>
                                        <w:left w:val="none" w:sz="0" w:space="0" w:color="auto"/>
                                        <w:bottom w:val="none" w:sz="0" w:space="0" w:color="auto"/>
                                        <w:right w:val="none" w:sz="0" w:space="0" w:color="auto"/>
                                      </w:divBdr>
                                      <w:divsChild>
                                        <w:div w:id="1953516714">
                                          <w:marLeft w:val="-225"/>
                                          <w:marRight w:val="-225"/>
                                          <w:marTop w:val="0"/>
                                          <w:marBottom w:val="0"/>
                                          <w:divBdr>
                                            <w:top w:val="none" w:sz="0" w:space="0" w:color="auto"/>
                                            <w:left w:val="none" w:sz="0" w:space="0" w:color="auto"/>
                                            <w:bottom w:val="none" w:sz="0" w:space="0" w:color="auto"/>
                                            <w:right w:val="none" w:sz="0" w:space="0" w:color="auto"/>
                                          </w:divBdr>
                                          <w:divsChild>
                                            <w:div w:id="1178083316">
                                              <w:marLeft w:val="0"/>
                                              <w:marRight w:val="0"/>
                                              <w:marTop w:val="0"/>
                                              <w:marBottom w:val="0"/>
                                              <w:divBdr>
                                                <w:top w:val="none" w:sz="0" w:space="0" w:color="auto"/>
                                                <w:left w:val="none" w:sz="0" w:space="0" w:color="auto"/>
                                                <w:bottom w:val="none" w:sz="0" w:space="0" w:color="auto"/>
                                                <w:right w:val="none" w:sz="0" w:space="0" w:color="auto"/>
                                              </w:divBdr>
                                              <w:divsChild>
                                                <w:div w:id="341668430">
                                                  <w:marLeft w:val="0"/>
                                                  <w:marRight w:val="0"/>
                                                  <w:marTop w:val="0"/>
                                                  <w:marBottom w:val="0"/>
                                                  <w:divBdr>
                                                    <w:top w:val="none" w:sz="0" w:space="0" w:color="auto"/>
                                                    <w:left w:val="none" w:sz="0" w:space="0" w:color="auto"/>
                                                    <w:bottom w:val="none" w:sz="0" w:space="0" w:color="auto"/>
                                                    <w:right w:val="none" w:sz="0" w:space="0" w:color="auto"/>
                                                  </w:divBdr>
                                                  <w:divsChild>
                                                    <w:div w:id="236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27874">
      <w:bodyDiv w:val="1"/>
      <w:marLeft w:val="0"/>
      <w:marRight w:val="0"/>
      <w:marTop w:val="0"/>
      <w:marBottom w:val="1515"/>
      <w:divBdr>
        <w:top w:val="none" w:sz="0" w:space="0" w:color="auto"/>
        <w:left w:val="none" w:sz="0" w:space="0" w:color="auto"/>
        <w:bottom w:val="none" w:sz="0" w:space="0" w:color="auto"/>
        <w:right w:val="none" w:sz="0" w:space="0" w:color="auto"/>
      </w:divBdr>
      <w:divsChild>
        <w:div w:id="1359964079">
          <w:marLeft w:val="0"/>
          <w:marRight w:val="0"/>
          <w:marTop w:val="0"/>
          <w:marBottom w:val="0"/>
          <w:divBdr>
            <w:top w:val="none" w:sz="0" w:space="0" w:color="auto"/>
            <w:left w:val="none" w:sz="0" w:space="0" w:color="auto"/>
            <w:bottom w:val="none" w:sz="0" w:space="0" w:color="auto"/>
            <w:right w:val="none" w:sz="0" w:space="0" w:color="auto"/>
          </w:divBdr>
          <w:divsChild>
            <w:div w:id="2031950668">
              <w:marLeft w:val="0"/>
              <w:marRight w:val="0"/>
              <w:marTop w:val="0"/>
              <w:marBottom w:val="0"/>
              <w:divBdr>
                <w:top w:val="none" w:sz="0" w:space="0" w:color="auto"/>
                <w:left w:val="none" w:sz="0" w:space="0" w:color="auto"/>
                <w:bottom w:val="none" w:sz="0" w:space="0" w:color="auto"/>
                <w:right w:val="none" w:sz="0" w:space="0" w:color="auto"/>
              </w:divBdr>
              <w:divsChild>
                <w:div w:id="1456868546">
                  <w:marLeft w:val="-225"/>
                  <w:marRight w:val="-225"/>
                  <w:marTop w:val="0"/>
                  <w:marBottom w:val="0"/>
                  <w:divBdr>
                    <w:top w:val="none" w:sz="0" w:space="0" w:color="auto"/>
                    <w:left w:val="none" w:sz="0" w:space="0" w:color="auto"/>
                    <w:bottom w:val="none" w:sz="0" w:space="0" w:color="auto"/>
                    <w:right w:val="none" w:sz="0" w:space="0" w:color="auto"/>
                  </w:divBdr>
                  <w:divsChild>
                    <w:div w:id="283583036">
                      <w:marLeft w:val="0"/>
                      <w:marRight w:val="0"/>
                      <w:marTop w:val="0"/>
                      <w:marBottom w:val="0"/>
                      <w:divBdr>
                        <w:top w:val="none" w:sz="0" w:space="0" w:color="auto"/>
                        <w:left w:val="none" w:sz="0" w:space="0" w:color="auto"/>
                        <w:bottom w:val="none" w:sz="0" w:space="0" w:color="auto"/>
                        <w:right w:val="none" w:sz="0" w:space="0" w:color="auto"/>
                      </w:divBdr>
                      <w:divsChild>
                        <w:div w:id="264844756">
                          <w:marLeft w:val="0"/>
                          <w:marRight w:val="0"/>
                          <w:marTop w:val="0"/>
                          <w:marBottom w:val="0"/>
                          <w:divBdr>
                            <w:top w:val="none" w:sz="0" w:space="0" w:color="auto"/>
                            <w:left w:val="none" w:sz="0" w:space="0" w:color="auto"/>
                            <w:bottom w:val="none" w:sz="0" w:space="0" w:color="auto"/>
                            <w:right w:val="none" w:sz="0" w:space="0" w:color="auto"/>
                          </w:divBdr>
                          <w:divsChild>
                            <w:div w:id="562985786">
                              <w:marLeft w:val="0"/>
                              <w:marRight w:val="0"/>
                              <w:marTop w:val="0"/>
                              <w:marBottom w:val="0"/>
                              <w:divBdr>
                                <w:top w:val="single" w:sz="6" w:space="0" w:color="F2F5FB"/>
                                <w:left w:val="none" w:sz="0" w:space="0" w:color="auto"/>
                                <w:bottom w:val="none" w:sz="0" w:space="0" w:color="auto"/>
                                <w:right w:val="none" w:sz="0" w:space="0" w:color="auto"/>
                              </w:divBdr>
                              <w:divsChild>
                                <w:div w:id="607200870">
                                  <w:marLeft w:val="-225"/>
                                  <w:marRight w:val="-225"/>
                                  <w:marTop w:val="0"/>
                                  <w:marBottom w:val="0"/>
                                  <w:divBdr>
                                    <w:top w:val="none" w:sz="0" w:space="0" w:color="auto"/>
                                    <w:left w:val="none" w:sz="0" w:space="0" w:color="auto"/>
                                    <w:bottom w:val="none" w:sz="0" w:space="0" w:color="auto"/>
                                    <w:right w:val="none" w:sz="0" w:space="0" w:color="auto"/>
                                  </w:divBdr>
                                  <w:divsChild>
                                    <w:div w:id="620915126">
                                      <w:marLeft w:val="0"/>
                                      <w:marRight w:val="0"/>
                                      <w:marTop w:val="0"/>
                                      <w:marBottom w:val="0"/>
                                      <w:divBdr>
                                        <w:top w:val="none" w:sz="0" w:space="0" w:color="auto"/>
                                        <w:left w:val="none" w:sz="0" w:space="0" w:color="auto"/>
                                        <w:bottom w:val="none" w:sz="0" w:space="0" w:color="auto"/>
                                        <w:right w:val="none" w:sz="0" w:space="0" w:color="auto"/>
                                      </w:divBdr>
                                      <w:divsChild>
                                        <w:div w:id="1292443024">
                                          <w:marLeft w:val="-225"/>
                                          <w:marRight w:val="-225"/>
                                          <w:marTop w:val="0"/>
                                          <w:marBottom w:val="0"/>
                                          <w:divBdr>
                                            <w:top w:val="none" w:sz="0" w:space="0" w:color="auto"/>
                                            <w:left w:val="none" w:sz="0" w:space="0" w:color="auto"/>
                                            <w:bottom w:val="none" w:sz="0" w:space="0" w:color="auto"/>
                                            <w:right w:val="none" w:sz="0" w:space="0" w:color="auto"/>
                                          </w:divBdr>
                                          <w:divsChild>
                                            <w:div w:id="1508325699">
                                              <w:marLeft w:val="0"/>
                                              <w:marRight w:val="0"/>
                                              <w:marTop w:val="0"/>
                                              <w:marBottom w:val="0"/>
                                              <w:divBdr>
                                                <w:top w:val="none" w:sz="0" w:space="0" w:color="auto"/>
                                                <w:left w:val="none" w:sz="0" w:space="0" w:color="auto"/>
                                                <w:bottom w:val="none" w:sz="0" w:space="0" w:color="auto"/>
                                                <w:right w:val="none" w:sz="0" w:space="0" w:color="auto"/>
                                              </w:divBdr>
                                              <w:divsChild>
                                                <w:div w:id="1041053028">
                                                  <w:marLeft w:val="0"/>
                                                  <w:marRight w:val="0"/>
                                                  <w:marTop w:val="0"/>
                                                  <w:marBottom w:val="0"/>
                                                  <w:divBdr>
                                                    <w:top w:val="none" w:sz="0" w:space="0" w:color="auto"/>
                                                    <w:left w:val="none" w:sz="0" w:space="0" w:color="auto"/>
                                                    <w:bottom w:val="none" w:sz="0" w:space="0" w:color="auto"/>
                                                    <w:right w:val="none" w:sz="0" w:space="0" w:color="auto"/>
                                                  </w:divBdr>
                                                  <w:divsChild>
                                                    <w:div w:id="3069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549955">
      <w:bodyDiv w:val="1"/>
      <w:marLeft w:val="0"/>
      <w:marRight w:val="0"/>
      <w:marTop w:val="0"/>
      <w:marBottom w:val="1515"/>
      <w:divBdr>
        <w:top w:val="none" w:sz="0" w:space="0" w:color="auto"/>
        <w:left w:val="none" w:sz="0" w:space="0" w:color="auto"/>
        <w:bottom w:val="none" w:sz="0" w:space="0" w:color="auto"/>
        <w:right w:val="none" w:sz="0" w:space="0" w:color="auto"/>
      </w:divBdr>
      <w:divsChild>
        <w:div w:id="1710841354">
          <w:marLeft w:val="0"/>
          <w:marRight w:val="0"/>
          <w:marTop w:val="0"/>
          <w:marBottom w:val="0"/>
          <w:divBdr>
            <w:top w:val="none" w:sz="0" w:space="0" w:color="auto"/>
            <w:left w:val="none" w:sz="0" w:space="0" w:color="auto"/>
            <w:bottom w:val="none" w:sz="0" w:space="0" w:color="auto"/>
            <w:right w:val="none" w:sz="0" w:space="0" w:color="auto"/>
          </w:divBdr>
          <w:divsChild>
            <w:div w:id="1633444206">
              <w:marLeft w:val="0"/>
              <w:marRight w:val="0"/>
              <w:marTop w:val="0"/>
              <w:marBottom w:val="0"/>
              <w:divBdr>
                <w:top w:val="none" w:sz="0" w:space="0" w:color="auto"/>
                <w:left w:val="none" w:sz="0" w:space="0" w:color="auto"/>
                <w:bottom w:val="none" w:sz="0" w:space="0" w:color="auto"/>
                <w:right w:val="none" w:sz="0" w:space="0" w:color="auto"/>
              </w:divBdr>
              <w:divsChild>
                <w:div w:id="628437408">
                  <w:marLeft w:val="-225"/>
                  <w:marRight w:val="-225"/>
                  <w:marTop w:val="0"/>
                  <w:marBottom w:val="0"/>
                  <w:divBdr>
                    <w:top w:val="none" w:sz="0" w:space="0" w:color="auto"/>
                    <w:left w:val="none" w:sz="0" w:space="0" w:color="auto"/>
                    <w:bottom w:val="none" w:sz="0" w:space="0" w:color="auto"/>
                    <w:right w:val="none" w:sz="0" w:space="0" w:color="auto"/>
                  </w:divBdr>
                  <w:divsChild>
                    <w:div w:id="1384791702">
                      <w:marLeft w:val="0"/>
                      <w:marRight w:val="0"/>
                      <w:marTop w:val="0"/>
                      <w:marBottom w:val="0"/>
                      <w:divBdr>
                        <w:top w:val="none" w:sz="0" w:space="0" w:color="auto"/>
                        <w:left w:val="none" w:sz="0" w:space="0" w:color="auto"/>
                        <w:bottom w:val="none" w:sz="0" w:space="0" w:color="auto"/>
                        <w:right w:val="none" w:sz="0" w:space="0" w:color="auto"/>
                      </w:divBdr>
                      <w:divsChild>
                        <w:div w:id="1456170981">
                          <w:marLeft w:val="0"/>
                          <w:marRight w:val="0"/>
                          <w:marTop w:val="0"/>
                          <w:marBottom w:val="0"/>
                          <w:divBdr>
                            <w:top w:val="none" w:sz="0" w:space="0" w:color="auto"/>
                            <w:left w:val="none" w:sz="0" w:space="0" w:color="auto"/>
                            <w:bottom w:val="none" w:sz="0" w:space="0" w:color="auto"/>
                            <w:right w:val="none" w:sz="0" w:space="0" w:color="auto"/>
                          </w:divBdr>
                          <w:divsChild>
                            <w:div w:id="777801272">
                              <w:marLeft w:val="0"/>
                              <w:marRight w:val="0"/>
                              <w:marTop w:val="0"/>
                              <w:marBottom w:val="0"/>
                              <w:divBdr>
                                <w:top w:val="single" w:sz="6" w:space="0" w:color="F2F5FB"/>
                                <w:left w:val="none" w:sz="0" w:space="0" w:color="auto"/>
                                <w:bottom w:val="none" w:sz="0" w:space="0" w:color="auto"/>
                                <w:right w:val="none" w:sz="0" w:space="0" w:color="auto"/>
                              </w:divBdr>
                              <w:divsChild>
                                <w:div w:id="2119525571">
                                  <w:marLeft w:val="-225"/>
                                  <w:marRight w:val="-225"/>
                                  <w:marTop w:val="0"/>
                                  <w:marBottom w:val="0"/>
                                  <w:divBdr>
                                    <w:top w:val="none" w:sz="0" w:space="0" w:color="auto"/>
                                    <w:left w:val="none" w:sz="0" w:space="0" w:color="auto"/>
                                    <w:bottom w:val="none" w:sz="0" w:space="0" w:color="auto"/>
                                    <w:right w:val="none" w:sz="0" w:space="0" w:color="auto"/>
                                  </w:divBdr>
                                  <w:divsChild>
                                    <w:div w:id="1349715241">
                                      <w:marLeft w:val="0"/>
                                      <w:marRight w:val="0"/>
                                      <w:marTop w:val="0"/>
                                      <w:marBottom w:val="0"/>
                                      <w:divBdr>
                                        <w:top w:val="none" w:sz="0" w:space="0" w:color="auto"/>
                                        <w:left w:val="none" w:sz="0" w:space="0" w:color="auto"/>
                                        <w:bottom w:val="none" w:sz="0" w:space="0" w:color="auto"/>
                                        <w:right w:val="none" w:sz="0" w:space="0" w:color="auto"/>
                                      </w:divBdr>
                                      <w:divsChild>
                                        <w:div w:id="443306095">
                                          <w:marLeft w:val="-225"/>
                                          <w:marRight w:val="-225"/>
                                          <w:marTop w:val="0"/>
                                          <w:marBottom w:val="0"/>
                                          <w:divBdr>
                                            <w:top w:val="none" w:sz="0" w:space="0" w:color="auto"/>
                                            <w:left w:val="none" w:sz="0" w:space="0" w:color="auto"/>
                                            <w:bottom w:val="none" w:sz="0" w:space="0" w:color="auto"/>
                                            <w:right w:val="none" w:sz="0" w:space="0" w:color="auto"/>
                                          </w:divBdr>
                                          <w:divsChild>
                                            <w:div w:id="1835103825">
                                              <w:marLeft w:val="0"/>
                                              <w:marRight w:val="0"/>
                                              <w:marTop w:val="0"/>
                                              <w:marBottom w:val="0"/>
                                              <w:divBdr>
                                                <w:top w:val="none" w:sz="0" w:space="0" w:color="auto"/>
                                                <w:left w:val="none" w:sz="0" w:space="0" w:color="auto"/>
                                                <w:bottom w:val="none" w:sz="0" w:space="0" w:color="auto"/>
                                                <w:right w:val="none" w:sz="0" w:space="0" w:color="auto"/>
                                              </w:divBdr>
                                              <w:divsChild>
                                                <w:div w:id="774449628">
                                                  <w:marLeft w:val="0"/>
                                                  <w:marRight w:val="0"/>
                                                  <w:marTop w:val="0"/>
                                                  <w:marBottom w:val="0"/>
                                                  <w:divBdr>
                                                    <w:top w:val="none" w:sz="0" w:space="0" w:color="auto"/>
                                                    <w:left w:val="none" w:sz="0" w:space="0" w:color="auto"/>
                                                    <w:bottom w:val="none" w:sz="0" w:space="0" w:color="auto"/>
                                                    <w:right w:val="none" w:sz="0" w:space="0" w:color="auto"/>
                                                  </w:divBdr>
                                                  <w:divsChild>
                                                    <w:div w:id="563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35151">
      <w:bodyDiv w:val="1"/>
      <w:marLeft w:val="0"/>
      <w:marRight w:val="0"/>
      <w:marTop w:val="0"/>
      <w:marBottom w:val="1515"/>
      <w:divBdr>
        <w:top w:val="none" w:sz="0" w:space="0" w:color="auto"/>
        <w:left w:val="none" w:sz="0" w:space="0" w:color="auto"/>
        <w:bottom w:val="none" w:sz="0" w:space="0" w:color="auto"/>
        <w:right w:val="none" w:sz="0" w:space="0" w:color="auto"/>
      </w:divBdr>
      <w:divsChild>
        <w:div w:id="1653674351">
          <w:marLeft w:val="0"/>
          <w:marRight w:val="0"/>
          <w:marTop w:val="0"/>
          <w:marBottom w:val="0"/>
          <w:divBdr>
            <w:top w:val="none" w:sz="0" w:space="0" w:color="auto"/>
            <w:left w:val="none" w:sz="0" w:space="0" w:color="auto"/>
            <w:bottom w:val="none" w:sz="0" w:space="0" w:color="auto"/>
            <w:right w:val="none" w:sz="0" w:space="0" w:color="auto"/>
          </w:divBdr>
          <w:divsChild>
            <w:div w:id="571818121">
              <w:marLeft w:val="0"/>
              <w:marRight w:val="0"/>
              <w:marTop w:val="0"/>
              <w:marBottom w:val="0"/>
              <w:divBdr>
                <w:top w:val="none" w:sz="0" w:space="0" w:color="auto"/>
                <w:left w:val="none" w:sz="0" w:space="0" w:color="auto"/>
                <w:bottom w:val="none" w:sz="0" w:space="0" w:color="auto"/>
                <w:right w:val="none" w:sz="0" w:space="0" w:color="auto"/>
              </w:divBdr>
              <w:divsChild>
                <w:div w:id="419715793">
                  <w:marLeft w:val="-225"/>
                  <w:marRight w:val="-225"/>
                  <w:marTop w:val="0"/>
                  <w:marBottom w:val="0"/>
                  <w:divBdr>
                    <w:top w:val="none" w:sz="0" w:space="0" w:color="auto"/>
                    <w:left w:val="none" w:sz="0" w:space="0" w:color="auto"/>
                    <w:bottom w:val="none" w:sz="0" w:space="0" w:color="auto"/>
                    <w:right w:val="none" w:sz="0" w:space="0" w:color="auto"/>
                  </w:divBdr>
                  <w:divsChild>
                    <w:div w:id="1001008008">
                      <w:marLeft w:val="0"/>
                      <w:marRight w:val="0"/>
                      <w:marTop w:val="0"/>
                      <w:marBottom w:val="0"/>
                      <w:divBdr>
                        <w:top w:val="none" w:sz="0" w:space="0" w:color="auto"/>
                        <w:left w:val="none" w:sz="0" w:space="0" w:color="auto"/>
                        <w:bottom w:val="none" w:sz="0" w:space="0" w:color="auto"/>
                        <w:right w:val="none" w:sz="0" w:space="0" w:color="auto"/>
                      </w:divBdr>
                      <w:divsChild>
                        <w:div w:id="834077754">
                          <w:marLeft w:val="0"/>
                          <w:marRight w:val="0"/>
                          <w:marTop w:val="0"/>
                          <w:marBottom w:val="0"/>
                          <w:divBdr>
                            <w:top w:val="none" w:sz="0" w:space="0" w:color="auto"/>
                            <w:left w:val="none" w:sz="0" w:space="0" w:color="auto"/>
                            <w:bottom w:val="none" w:sz="0" w:space="0" w:color="auto"/>
                            <w:right w:val="none" w:sz="0" w:space="0" w:color="auto"/>
                          </w:divBdr>
                          <w:divsChild>
                            <w:div w:id="3094443">
                              <w:marLeft w:val="0"/>
                              <w:marRight w:val="0"/>
                              <w:marTop w:val="0"/>
                              <w:marBottom w:val="0"/>
                              <w:divBdr>
                                <w:top w:val="single" w:sz="6" w:space="0" w:color="F2F5FB"/>
                                <w:left w:val="none" w:sz="0" w:space="0" w:color="auto"/>
                                <w:bottom w:val="none" w:sz="0" w:space="0" w:color="auto"/>
                                <w:right w:val="none" w:sz="0" w:space="0" w:color="auto"/>
                              </w:divBdr>
                              <w:divsChild>
                                <w:div w:id="1120221091">
                                  <w:marLeft w:val="-225"/>
                                  <w:marRight w:val="-225"/>
                                  <w:marTop w:val="0"/>
                                  <w:marBottom w:val="0"/>
                                  <w:divBdr>
                                    <w:top w:val="none" w:sz="0" w:space="0" w:color="auto"/>
                                    <w:left w:val="none" w:sz="0" w:space="0" w:color="auto"/>
                                    <w:bottom w:val="none" w:sz="0" w:space="0" w:color="auto"/>
                                    <w:right w:val="none" w:sz="0" w:space="0" w:color="auto"/>
                                  </w:divBdr>
                                  <w:divsChild>
                                    <w:div w:id="1880698948">
                                      <w:marLeft w:val="0"/>
                                      <w:marRight w:val="0"/>
                                      <w:marTop w:val="0"/>
                                      <w:marBottom w:val="0"/>
                                      <w:divBdr>
                                        <w:top w:val="none" w:sz="0" w:space="0" w:color="auto"/>
                                        <w:left w:val="none" w:sz="0" w:space="0" w:color="auto"/>
                                        <w:bottom w:val="none" w:sz="0" w:space="0" w:color="auto"/>
                                        <w:right w:val="none" w:sz="0" w:space="0" w:color="auto"/>
                                      </w:divBdr>
                                      <w:divsChild>
                                        <w:div w:id="1859006207">
                                          <w:marLeft w:val="-225"/>
                                          <w:marRight w:val="-225"/>
                                          <w:marTop w:val="0"/>
                                          <w:marBottom w:val="0"/>
                                          <w:divBdr>
                                            <w:top w:val="none" w:sz="0" w:space="0" w:color="auto"/>
                                            <w:left w:val="none" w:sz="0" w:space="0" w:color="auto"/>
                                            <w:bottom w:val="none" w:sz="0" w:space="0" w:color="auto"/>
                                            <w:right w:val="none" w:sz="0" w:space="0" w:color="auto"/>
                                          </w:divBdr>
                                          <w:divsChild>
                                            <w:div w:id="1454707856">
                                              <w:marLeft w:val="0"/>
                                              <w:marRight w:val="0"/>
                                              <w:marTop w:val="0"/>
                                              <w:marBottom w:val="0"/>
                                              <w:divBdr>
                                                <w:top w:val="none" w:sz="0" w:space="0" w:color="auto"/>
                                                <w:left w:val="none" w:sz="0" w:space="0" w:color="auto"/>
                                                <w:bottom w:val="none" w:sz="0" w:space="0" w:color="auto"/>
                                                <w:right w:val="none" w:sz="0" w:space="0" w:color="auto"/>
                                              </w:divBdr>
                                              <w:divsChild>
                                                <w:div w:id="431626511">
                                                  <w:marLeft w:val="0"/>
                                                  <w:marRight w:val="0"/>
                                                  <w:marTop w:val="0"/>
                                                  <w:marBottom w:val="0"/>
                                                  <w:divBdr>
                                                    <w:top w:val="none" w:sz="0" w:space="0" w:color="auto"/>
                                                    <w:left w:val="none" w:sz="0" w:space="0" w:color="auto"/>
                                                    <w:bottom w:val="none" w:sz="0" w:space="0" w:color="auto"/>
                                                    <w:right w:val="none" w:sz="0" w:space="0" w:color="auto"/>
                                                  </w:divBdr>
                                                  <w:divsChild>
                                                    <w:div w:id="6155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591117">
      <w:bodyDiv w:val="1"/>
      <w:marLeft w:val="0"/>
      <w:marRight w:val="0"/>
      <w:marTop w:val="0"/>
      <w:marBottom w:val="1515"/>
      <w:divBdr>
        <w:top w:val="none" w:sz="0" w:space="0" w:color="auto"/>
        <w:left w:val="none" w:sz="0" w:space="0" w:color="auto"/>
        <w:bottom w:val="none" w:sz="0" w:space="0" w:color="auto"/>
        <w:right w:val="none" w:sz="0" w:space="0" w:color="auto"/>
      </w:divBdr>
      <w:divsChild>
        <w:div w:id="1301691255">
          <w:marLeft w:val="0"/>
          <w:marRight w:val="0"/>
          <w:marTop w:val="0"/>
          <w:marBottom w:val="0"/>
          <w:divBdr>
            <w:top w:val="none" w:sz="0" w:space="0" w:color="auto"/>
            <w:left w:val="none" w:sz="0" w:space="0" w:color="auto"/>
            <w:bottom w:val="none" w:sz="0" w:space="0" w:color="auto"/>
            <w:right w:val="none" w:sz="0" w:space="0" w:color="auto"/>
          </w:divBdr>
          <w:divsChild>
            <w:div w:id="1587574274">
              <w:marLeft w:val="0"/>
              <w:marRight w:val="0"/>
              <w:marTop w:val="0"/>
              <w:marBottom w:val="0"/>
              <w:divBdr>
                <w:top w:val="none" w:sz="0" w:space="0" w:color="auto"/>
                <w:left w:val="none" w:sz="0" w:space="0" w:color="auto"/>
                <w:bottom w:val="none" w:sz="0" w:space="0" w:color="auto"/>
                <w:right w:val="none" w:sz="0" w:space="0" w:color="auto"/>
              </w:divBdr>
              <w:divsChild>
                <w:div w:id="2133665497">
                  <w:marLeft w:val="-225"/>
                  <w:marRight w:val="-225"/>
                  <w:marTop w:val="0"/>
                  <w:marBottom w:val="0"/>
                  <w:divBdr>
                    <w:top w:val="none" w:sz="0" w:space="0" w:color="auto"/>
                    <w:left w:val="none" w:sz="0" w:space="0" w:color="auto"/>
                    <w:bottom w:val="none" w:sz="0" w:space="0" w:color="auto"/>
                    <w:right w:val="none" w:sz="0" w:space="0" w:color="auto"/>
                  </w:divBdr>
                  <w:divsChild>
                    <w:div w:id="1833060487">
                      <w:marLeft w:val="0"/>
                      <w:marRight w:val="0"/>
                      <w:marTop w:val="0"/>
                      <w:marBottom w:val="0"/>
                      <w:divBdr>
                        <w:top w:val="none" w:sz="0" w:space="0" w:color="auto"/>
                        <w:left w:val="none" w:sz="0" w:space="0" w:color="auto"/>
                        <w:bottom w:val="none" w:sz="0" w:space="0" w:color="auto"/>
                        <w:right w:val="none" w:sz="0" w:space="0" w:color="auto"/>
                      </w:divBdr>
                      <w:divsChild>
                        <w:div w:id="1323309718">
                          <w:marLeft w:val="0"/>
                          <w:marRight w:val="0"/>
                          <w:marTop w:val="0"/>
                          <w:marBottom w:val="0"/>
                          <w:divBdr>
                            <w:top w:val="none" w:sz="0" w:space="0" w:color="auto"/>
                            <w:left w:val="none" w:sz="0" w:space="0" w:color="auto"/>
                            <w:bottom w:val="none" w:sz="0" w:space="0" w:color="auto"/>
                            <w:right w:val="none" w:sz="0" w:space="0" w:color="auto"/>
                          </w:divBdr>
                          <w:divsChild>
                            <w:div w:id="498156017">
                              <w:marLeft w:val="0"/>
                              <w:marRight w:val="0"/>
                              <w:marTop w:val="0"/>
                              <w:marBottom w:val="0"/>
                              <w:divBdr>
                                <w:top w:val="single" w:sz="6" w:space="0" w:color="F2F5FB"/>
                                <w:left w:val="none" w:sz="0" w:space="0" w:color="auto"/>
                                <w:bottom w:val="none" w:sz="0" w:space="0" w:color="auto"/>
                                <w:right w:val="none" w:sz="0" w:space="0" w:color="auto"/>
                              </w:divBdr>
                              <w:divsChild>
                                <w:div w:id="1781493135">
                                  <w:marLeft w:val="-225"/>
                                  <w:marRight w:val="-225"/>
                                  <w:marTop w:val="0"/>
                                  <w:marBottom w:val="0"/>
                                  <w:divBdr>
                                    <w:top w:val="none" w:sz="0" w:space="0" w:color="auto"/>
                                    <w:left w:val="none" w:sz="0" w:space="0" w:color="auto"/>
                                    <w:bottom w:val="none" w:sz="0" w:space="0" w:color="auto"/>
                                    <w:right w:val="none" w:sz="0" w:space="0" w:color="auto"/>
                                  </w:divBdr>
                                  <w:divsChild>
                                    <w:div w:id="547567055">
                                      <w:marLeft w:val="0"/>
                                      <w:marRight w:val="0"/>
                                      <w:marTop w:val="0"/>
                                      <w:marBottom w:val="0"/>
                                      <w:divBdr>
                                        <w:top w:val="none" w:sz="0" w:space="0" w:color="auto"/>
                                        <w:left w:val="none" w:sz="0" w:space="0" w:color="auto"/>
                                        <w:bottom w:val="none" w:sz="0" w:space="0" w:color="auto"/>
                                        <w:right w:val="none" w:sz="0" w:space="0" w:color="auto"/>
                                      </w:divBdr>
                                      <w:divsChild>
                                        <w:div w:id="2077700998">
                                          <w:marLeft w:val="-225"/>
                                          <w:marRight w:val="-225"/>
                                          <w:marTop w:val="0"/>
                                          <w:marBottom w:val="0"/>
                                          <w:divBdr>
                                            <w:top w:val="none" w:sz="0" w:space="0" w:color="auto"/>
                                            <w:left w:val="none" w:sz="0" w:space="0" w:color="auto"/>
                                            <w:bottom w:val="none" w:sz="0" w:space="0" w:color="auto"/>
                                            <w:right w:val="none" w:sz="0" w:space="0" w:color="auto"/>
                                          </w:divBdr>
                                          <w:divsChild>
                                            <w:div w:id="1863660954">
                                              <w:marLeft w:val="0"/>
                                              <w:marRight w:val="0"/>
                                              <w:marTop w:val="0"/>
                                              <w:marBottom w:val="0"/>
                                              <w:divBdr>
                                                <w:top w:val="none" w:sz="0" w:space="0" w:color="auto"/>
                                                <w:left w:val="none" w:sz="0" w:space="0" w:color="auto"/>
                                                <w:bottom w:val="none" w:sz="0" w:space="0" w:color="auto"/>
                                                <w:right w:val="none" w:sz="0" w:space="0" w:color="auto"/>
                                              </w:divBdr>
                                              <w:divsChild>
                                                <w:div w:id="1716394642">
                                                  <w:marLeft w:val="0"/>
                                                  <w:marRight w:val="0"/>
                                                  <w:marTop w:val="0"/>
                                                  <w:marBottom w:val="0"/>
                                                  <w:divBdr>
                                                    <w:top w:val="none" w:sz="0" w:space="0" w:color="auto"/>
                                                    <w:left w:val="none" w:sz="0" w:space="0" w:color="auto"/>
                                                    <w:bottom w:val="none" w:sz="0" w:space="0" w:color="auto"/>
                                                    <w:right w:val="none" w:sz="0" w:space="0" w:color="auto"/>
                                                  </w:divBdr>
                                                  <w:divsChild>
                                                    <w:div w:id="17526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032465">
      <w:bodyDiv w:val="1"/>
      <w:marLeft w:val="0"/>
      <w:marRight w:val="0"/>
      <w:marTop w:val="0"/>
      <w:marBottom w:val="1515"/>
      <w:divBdr>
        <w:top w:val="none" w:sz="0" w:space="0" w:color="auto"/>
        <w:left w:val="none" w:sz="0" w:space="0" w:color="auto"/>
        <w:bottom w:val="none" w:sz="0" w:space="0" w:color="auto"/>
        <w:right w:val="none" w:sz="0" w:space="0" w:color="auto"/>
      </w:divBdr>
      <w:divsChild>
        <w:div w:id="622274738">
          <w:marLeft w:val="0"/>
          <w:marRight w:val="0"/>
          <w:marTop w:val="0"/>
          <w:marBottom w:val="0"/>
          <w:divBdr>
            <w:top w:val="none" w:sz="0" w:space="0" w:color="auto"/>
            <w:left w:val="none" w:sz="0" w:space="0" w:color="auto"/>
            <w:bottom w:val="none" w:sz="0" w:space="0" w:color="auto"/>
            <w:right w:val="none" w:sz="0" w:space="0" w:color="auto"/>
          </w:divBdr>
          <w:divsChild>
            <w:div w:id="426385398">
              <w:marLeft w:val="0"/>
              <w:marRight w:val="0"/>
              <w:marTop w:val="0"/>
              <w:marBottom w:val="0"/>
              <w:divBdr>
                <w:top w:val="none" w:sz="0" w:space="0" w:color="auto"/>
                <w:left w:val="none" w:sz="0" w:space="0" w:color="auto"/>
                <w:bottom w:val="none" w:sz="0" w:space="0" w:color="auto"/>
                <w:right w:val="none" w:sz="0" w:space="0" w:color="auto"/>
              </w:divBdr>
              <w:divsChild>
                <w:div w:id="1680036807">
                  <w:marLeft w:val="-225"/>
                  <w:marRight w:val="-225"/>
                  <w:marTop w:val="0"/>
                  <w:marBottom w:val="0"/>
                  <w:divBdr>
                    <w:top w:val="none" w:sz="0" w:space="0" w:color="auto"/>
                    <w:left w:val="none" w:sz="0" w:space="0" w:color="auto"/>
                    <w:bottom w:val="none" w:sz="0" w:space="0" w:color="auto"/>
                    <w:right w:val="none" w:sz="0" w:space="0" w:color="auto"/>
                  </w:divBdr>
                  <w:divsChild>
                    <w:div w:id="1965572580">
                      <w:marLeft w:val="0"/>
                      <w:marRight w:val="0"/>
                      <w:marTop w:val="0"/>
                      <w:marBottom w:val="0"/>
                      <w:divBdr>
                        <w:top w:val="none" w:sz="0" w:space="0" w:color="auto"/>
                        <w:left w:val="none" w:sz="0" w:space="0" w:color="auto"/>
                        <w:bottom w:val="none" w:sz="0" w:space="0" w:color="auto"/>
                        <w:right w:val="none" w:sz="0" w:space="0" w:color="auto"/>
                      </w:divBdr>
                      <w:divsChild>
                        <w:div w:id="1389186627">
                          <w:marLeft w:val="0"/>
                          <w:marRight w:val="0"/>
                          <w:marTop w:val="0"/>
                          <w:marBottom w:val="0"/>
                          <w:divBdr>
                            <w:top w:val="none" w:sz="0" w:space="0" w:color="auto"/>
                            <w:left w:val="none" w:sz="0" w:space="0" w:color="auto"/>
                            <w:bottom w:val="none" w:sz="0" w:space="0" w:color="auto"/>
                            <w:right w:val="none" w:sz="0" w:space="0" w:color="auto"/>
                          </w:divBdr>
                          <w:divsChild>
                            <w:div w:id="2146504867">
                              <w:marLeft w:val="0"/>
                              <w:marRight w:val="0"/>
                              <w:marTop w:val="0"/>
                              <w:marBottom w:val="0"/>
                              <w:divBdr>
                                <w:top w:val="single" w:sz="6" w:space="0" w:color="F2F5FB"/>
                                <w:left w:val="none" w:sz="0" w:space="0" w:color="auto"/>
                                <w:bottom w:val="none" w:sz="0" w:space="0" w:color="auto"/>
                                <w:right w:val="none" w:sz="0" w:space="0" w:color="auto"/>
                              </w:divBdr>
                              <w:divsChild>
                                <w:div w:id="434641898">
                                  <w:marLeft w:val="-225"/>
                                  <w:marRight w:val="-225"/>
                                  <w:marTop w:val="0"/>
                                  <w:marBottom w:val="0"/>
                                  <w:divBdr>
                                    <w:top w:val="none" w:sz="0" w:space="0" w:color="auto"/>
                                    <w:left w:val="none" w:sz="0" w:space="0" w:color="auto"/>
                                    <w:bottom w:val="none" w:sz="0" w:space="0" w:color="auto"/>
                                    <w:right w:val="none" w:sz="0" w:space="0" w:color="auto"/>
                                  </w:divBdr>
                                  <w:divsChild>
                                    <w:div w:id="869536887">
                                      <w:marLeft w:val="0"/>
                                      <w:marRight w:val="0"/>
                                      <w:marTop w:val="0"/>
                                      <w:marBottom w:val="0"/>
                                      <w:divBdr>
                                        <w:top w:val="none" w:sz="0" w:space="0" w:color="auto"/>
                                        <w:left w:val="none" w:sz="0" w:space="0" w:color="auto"/>
                                        <w:bottom w:val="none" w:sz="0" w:space="0" w:color="auto"/>
                                        <w:right w:val="none" w:sz="0" w:space="0" w:color="auto"/>
                                      </w:divBdr>
                                      <w:divsChild>
                                        <w:div w:id="1076442564">
                                          <w:marLeft w:val="-225"/>
                                          <w:marRight w:val="-225"/>
                                          <w:marTop w:val="0"/>
                                          <w:marBottom w:val="0"/>
                                          <w:divBdr>
                                            <w:top w:val="none" w:sz="0" w:space="0" w:color="auto"/>
                                            <w:left w:val="none" w:sz="0" w:space="0" w:color="auto"/>
                                            <w:bottom w:val="none" w:sz="0" w:space="0" w:color="auto"/>
                                            <w:right w:val="none" w:sz="0" w:space="0" w:color="auto"/>
                                          </w:divBdr>
                                          <w:divsChild>
                                            <w:div w:id="817770688">
                                              <w:marLeft w:val="0"/>
                                              <w:marRight w:val="0"/>
                                              <w:marTop w:val="0"/>
                                              <w:marBottom w:val="0"/>
                                              <w:divBdr>
                                                <w:top w:val="none" w:sz="0" w:space="0" w:color="auto"/>
                                                <w:left w:val="none" w:sz="0" w:space="0" w:color="auto"/>
                                                <w:bottom w:val="none" w:sz="0" w:space="0" w:color="auto"/>
                                                <w:right w:val="none" w:sz="0" w:space="0" w:color="auto"/>
                                              </w:divBdr>
                                              <w:divsChild>
                                                <w:div w:id="1306354666">
                                                  <w:marLeft w:val="0"/>
                                                  <w:marRight w:val="0"/>
                                                  <w:marTop w:val="0"/>
                                                  <w:marBottom w:val="0"/>
                                                  <w:divBdr>
                                                    <w:top w:val="none" w:sz="0" w:space="0" w:color="auto"/>
                                                    <w:left w:val="none" w:sz="0" w:space="0" w:color="auto"/>
                                                    <w:bottom w:val="none" w:sz="0" w:space="0" w:color="auto"/>
                                                    <w:right w:val="none" w:sz="0" w:space="0" w:color="auto"/>
                                                  </w:divBdr>
                                                  <w:divsChild>
                                                    <w:div w:id="10861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45807162">
      <w:bodyDiv w:val="1"/>
      <w:marLeft w:val="0"/>
      <w:marRight w:val="0"/>
      <w:marTop w:val="0"/>
      <w:marBottom w:val="1515"/>
      <w:divBdr>
        <w:top w:val="none" w:sz="0" w:space="0" w:color="auto"/>
        <w:left w:val="none" w:sz="0" w:space="0" w:color="auto"/>
        <w:bottom w:val="none" w:sz="0" w:space="0" w:color="auto"/>
        <w:right w:val="none" w:sz="0" w:space="0" w:color="auto"/>
      </w:divBdr>
      <w:divsChild>
        <w:div w:id="1426150942">
          <w:marLeft w:val="0"/>
          <w:marRight w:val="0"/>
          <w:marTop w:val="0"/>
          <w:marBottom w:val="0"/>
          <w:divBdr>
            <w:top w:val="none" w:sz="0" w:space="0" w:color="auto"/>
            <w:left w:val="none" w:sz="0" w:space="0" w:color="auto"/>
            <w:bottom w:val="none" w:sz="0" w:space="0" w:color="auto"/>
            <w:right w:val="none" w:sz="0" w:space="0" w:color="auto"/>
          </w:divBdr>
          <w:divsChild>
            <w:div w:id="614873895">
              <w:marLeft w:val="0"/>
              <w:marRight w:val="0"/>
              <w:marTop w:val="0"/>
              <w:marBottom w:val="0"/>
              <w:divBdr>
                <w:top w:val="none" w:sz="0" w:space="0" w:color="auto"/>
                <w:left w:val="none" w:sz="0" w:space="0" w:color="auto"/>
                <w:bottom w:val="none" w:sz="0" w:space="0" w:color="auto"/>
                <w:right w:val="none" w:sz="0" w:space="0" w:color="auto"/>
              </w:divBdr>
              <w:divsChild>
                <w:div w:id="1569458448">
                  <w:marLeft w:val="-225"/>
                  <w:marRight w:val="-225"/>
                  <w:marTop w:val="0"/>
                  <w:marBottom w:val="0"/>
                  <w:divBdr>
                    <w:top w:val="none" w:sz="0" w:space="0" w:color="auto"/>
                    <w:left w:val="none" w:sz="0" w:space="0" w:color="auto"/>
                    <w:bottom w:val="none" w:sz="0" w:space="0" w:color="auto"/>
                    <w:right w:val="none" w:sz="0" w:space="0" w:color="auto"/>
                  </w:divBdr>
                  <w:divsChild>
                    <w:div w:id="685449824">
                      <w:marLeft w:val="0"/>
                      <w:marRight w:val="0"/>
                      <w:marTop w:val="0"/>
                      <w:marBottom w:val="0"/>
                      <w:divBdr>
                        <w:top w:val="none" w:sz="0" w:space="0" w:color="auto"/>
                        <w:left w:val="none" w:sz="0" w:space="0" w:color="auto"/>
                        <w:bottom w:val="none" w:sz="0" w:space="0" w:color="auto"/>
                        <w:right w:val="none" w:sz="0" w:space="0" w:color="auto"/>
                      </w:divBdr>
                      <w:divsChild>
                        <w:div w:id="614095325">
                          <w:marLeft w:val="0"/>
                          <w:marRight w:val="0"/>
                          <w:marTop w:val="0"/>
                          <w:marBottom w:val="0"/>
                          <w:divBdr>
                            <w:top w:val="none" w:sz="0" w:space="0" w:color="auto"/>
                            <w:left w:val="none" w:sz="0" w:space="0" w:color="auto"/>
                            <w:bottom w:val="none" w:sz="0" w:space="0" w:color="auto"/>
                            <w:right w:val="none" w:sz="0" w:space="0" w:color="auto"/>
                          </w:divBdr>
                          <w:divsChild>
                            <w:div w:id="1545409531">
                              <w:marLeft w:val="0"/>
                              <w:marRight w:val="0"/>
                              <w:marTop w:val="0"/>
                              <w:marBottom w:val="0"/>
                              <w:divBdr>
                                <w:top w:val="single" w:sz="6" w:space="0" w:color="F2F5FB"/>
                                <w:left w:val="none" w:sz="0" w:space="0" w:color="auto"/>
                                <w:bottom w:val="none" w:sz="0" w:space="0" w:color="auto"/>
                                <w:right w:val="none" w:sz="0" w:space="0" w:color="auto"/>
                              </w:divBdr>
                              <w:divsChild>
                                <w:div w:id="957684467">
                                  <w:marLeft w:val="-225"/>
                                  <w:marRight w:val="-225"/>
                                  <w:marTop w:val="0"/>
                                  <w:marBottom w:val="0"/>
                                  <w:divBdr>
                                    <w:top w:val="none" w:sz="0" w:space="0" w:color="auto"/>
                                    <w:left w:val="none" w:sz="0" w:space="0" w:color="auto"/>
                                    <w:bottom w:val="none" w:sz="0" w:space="0" w:color="auto"/>
                                    <w:right w:val="none" w:sz="0" w:space="0" w:color="auto"/>
                                  </w:divBdr>
                                  <w:divsChild>
                                    <w:div w:id="1251547363">
                                      <w:marLeft w:val="0"/>
                                      <w:marRight w:val="0"/>
                                      <w:marTop w:val="0"/>
                                      <w:marBottom w:val="0"/>
                                      <w:divBdr>
                                        <w:top w:val="none" w:sz="0" w:space="0" w:color="auto"/>
                                        <w:left w:val="none" w:sz="0" w:space="0" w:color="auto"/>
                                        <w:bottom w:val="none" w:sz="0" w:space="0" w:color="auto"/>
                                        <w:right w:val="none" w:sz="0" w:space="0" w:color="auto"/>
                                      </w:divBdr>
                                      <w:divsChild>
                                        <w:div w:id="2143646279">
                                          <w:marLeft w:val="-225"/>
                                          <w:marRight w:val="-225"/>
                                          <w:marTop w:val="0"/>
                                          <w:marBottom w:val="0"/>
                                          <w:divBdr>
                                            <w:top w:val="none" w:sz="0" w:space="0" w:color="auto"/>
                                            <w:left w:val="none" w:sz="0" w:space="0" w:color="auto"/>
                                            <w:bottom w:val="none" w:sz="0" w:space="0" w:color="auto"/>
                                            <w:right w:val="none" w:sz="0" w:space="0" w:color="auto"/>
                                          </w:divBdr>
                                          <w:divsChild>
                                            <w:div w:id="1236622379">
                                              <w:marLeft w:val="0"/>
                                              <w:marRight w:val="0"/>
                                              <w:marTop w:val="0"/>
                                              <w:marBottom w:val="0"/>
                                              <w:divBdr>
                                                <w:top w:val="none" w:sz="0" w:space="0" w:color="auto"/>
                                                <w:left w:val="none" w:sz="0" w:space="0" w:color="auto"/>
                                                <w:bottom w:val="none" w:sz="0" w:space="0" w:color="auto"/>
                                                <w:right w:val="none" w:sz="0" w:space="0" w:color="auto"/>
                                              </w:divBdr>
                                              <w:divsChild>
                                                <w:div w:id="1128936560">
                                                  <w:marLeft w:val="0"/>
                                                  <w:marRight w:val="0"/>
                                                  <w:marTop w:val="0"/>
                                                  <w:marBottom w:val="0"/>
                                                  <w:divBdr>
                                                    <w:top w:val="none" w:sz="0" w:space="0" w:color="auto"/>
                                                    <w:left w:val="none" w:sz="0" w:space="0" w:color="auto"/>
                                                    <w:bottom w:val="none" w:sz="0" w:space="0" w:color="auto"/>
                                                    <w:right w:val="none" w:sz="0" w:space="0" w:color="auto"/>
                                                  </w:divBdr>
                                                  <w:divsChild>
                                                    <w:div w:id="5195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191777">
      <w:bodyDiv w:val="1"/>
      <w:marLeft w:val="0"/>
      <w:marRight w:val="0"/>
      <w:marTop w:val="0"/>
      <w:marBottom w:val="1515"/>
      <w:divBdr>
        <w:top w:val="none" w:sz="0" w:space="0" w:color="auto"/>
        <w:left w:val="none" w:sz="0" w:space="0" w:color="auto"/>
        <w:bottom w:val="none" w:sz="0" w:space="0" w:color="auto"/>
        <w:right w:val="none" w:sz="0" w:space="0" w:color="auto"/>
      </w:divBdr>
      <w:divsChild>
        <w:div w:id="1691830933">
          <w:marLeft w:val="0"/>
          <w:marRight w:val="0"/>
          <w:marTop w:val="0"/>
          <w:marBottom w:val="0"/>
          <w:divBdr>
            <w:top w:val="none" w:sz="0" w:space="0" w:color="auto"/>
            <w:left w:val="none" w:sz="0" w:space="0" w:color="auto"/>
            <w:bottom w:val="none" w:sz="0" w:space="0" w:color="auto"/>
            <w:right w:val="none" w:sz="0" w:space="0" w:color="auto"/>
          </w:divBdr>
          <w:divsChild>
            <w:div w:id="304240862">
              <w:marLeft w:val="0"/>
              <w:marRight w:val="0"/>
              <w:marTop w:val="0"/>
              <w:marBottom w:val="0"/>
              <w:divBdr>
                <w:top w:val="none" w:sz="0" w:space="0" w:color="auto"/>
                <w:left w:val="none" w:sz="0" w:space="0" w:color="auto"/>
                <w:bottom w:val="none" w:sz="0" w:space="0" w:color="auto"/>
                <w:right w:val="none" w:sz="0" w:space="0" w:color="auto"/>
              </w:divBdr>
              <w:divsChild>
                <w:div w:id="1844776778">
                  <w:marLeft w:val="-225"/>
                  <w:marRight w:val="-225"/>
                  <w:marTop w:val="0"/>
                  <w:marBottom w:val="0"/>
                  <w:divBdr>
                    <w:top w:val="none" w:sz="0" w:space="0" w:color="auto"/>
                    <w:left w:val="none" w:sz="0" w:space="0" w:color="auto"/>
                    <w:bottom w:val="none" w:sz="0" w:space="0" w:color="auto"/>
                    <w:right w:val="none" w:sz="0" w:space="0" w:color="auto"/>
                  </w:divBdr>
                  <w:divsChild>
                    <w:div w:id="581108248">
                      <w:marLeft w:val="0"/>
                      <w:marRight w:val="0"/>
                      <w:marTop w:val="0"/>
                      <w:marBottom w:val="0"/>
                      <w:divBdr>
                        <w:top w:val="none" w:sz="0" w:space="0" w:color="auto"/>
                        <w:left w:val="none" w:sz="0" w:space="0" w:color="auto"/>
                        <w:bottom w:val="none" w:sz="0" w:space="0" w:color="auto"/>
                        <w:right w:val="none" w:sz="0" w:space="0" w:color="auto"/>
                      </w:divBdr>
                      <w:divsChild>
                        <w:div w:id="1116943127">
                          <w:marLeft w:val="0"/>
                          <w:marRight w:val="0"/>
                          <w:marTop w:val="0"/>
                          <w:marBottom w:val="0"/>
                          <w:divBdr>
                            <w:top w:val="none" w:sz="0" w:space="0" w:color="auto"/>
                            <w:left w:val="none" w:sz="0" w:space="0" w:color="auto"/>
                            <w:bottom w:val="none" w:sz="0" w:space="0" w:color="auto"/>
                            <w:right w:val="none" w:sz="0" w:space="0" w:color="auto"/>
                          </w:divBdr>
                          <w:divsChild>
                            <w:div w:id="58600876">
                              <w:marLeft w:val="0"/>
                              <w:marRight w:val="0"/>
                              <w:marTop w:val="0"/>
                              <w:marBottom w:val="0"/>
                              <w:divBdr>
                                <w:top w:val="single" w:sz="6" w:space="0" w:color="F2F5FB"/>
                                <w:left w:val="none" w:sz="0" w:space="0" w:color="auto"/>
                                <w:bottom w:val="none" w:sz="0" w:space="0" w:color="auto"/>
                                <w:right w:val="none" w:sz="0" w:space="0" w:color="auto"/>
                              </w:divBdr>
                              <w:divsChild>
                                <w:div w:id="1019504681">
                                  <w:marLeft w:val="-225"/>
                                  <w:marRight w:val="-225"/>
                                  <w:marTop w:val="0"/>
                                  <w:marBottom w:val="0"/>
                                  <w:divBdr>
                                    <w:top w:val="none" w:sz="0" w:space="0" w:color="auto"/>
                                    <w:left w:val="none" w:sz="0" w:space="0" w:color="auto"/>
                                    <w:bottom w:val="none" w:sz="0" w:space="0" w:color="auto"/>
                                    <w:right w:val="none" w:sz="0" w:space="0" w:color="auto"/>
                                  </w:divBdr>
                                  <w:divsChild>
                                    <w:div w:id="721055546">
                                      <w:marLeft w:val="0"/>
                                      <w:marRight w:val="0"/>
                                      <w:marTop w:val="0"/>
                                      <w:marBottom w:val="0"/>
                                      <w:divBdr>
                                        <w:top w:val="none" w:sz="0" w:space="0" w:color="auto"/>
                                        <w:left w:val="none" w:sz="0" w:space="0" w:color="auto"/>
                                        <w:bottom w:val="none" w:sz="0" w:space="0" w:color="auto"/>
                                        <w:right w:val="none" w:sz="0" w:space="0" w:color="auto"/>
                                      </w:divBdr>
                                      <w:divsChild>
                                        <w:div w:id="420302027">
                                          <w:marLeft w:val="-225"/>
                                          <w:marRight w:val="-225"/>
                                          <w:marTop w:val="0"/>
                                          <w:marBottom w:val="0"/>
                                          <w:divBdr>
                                            <w:top w:val="none" w:sz="0" w:space="0" w:color="auto"/>
                                            <w:left w:val="none" w:sz="0" w:space="0" w:color="auto"/>
                                            <w:bottom w:val="none" w:sz="0" w:space="0" w:color="auto"/>
                                            <w:right w:val="none" w:sz="0" w:space="0" w:color="auto"/>
                                          </w:divBdr>
                                          <w:divsChild>
                                            <w:div w:id="145824837">
                                              <w:marLeft w:val="0"/>
                                              <w:marRight w:val="0"/>
                                              <w:marTop w:val="0"/>
                                              <w:marBottom w:val="0"/>
                                              <w:divBdr>
                                                <w:top w:val="none" w:sz="0" w:space="0" w:color="auto"/>
                                                <w:left w:val="none" w:sz="0" w:space="0" w:color="auto"/>
                                                <w:bottom w:val="none" w:sz="0" w:space="0" w:color="auto"/>
                                                <w:right w:val="none" w:sz="0" w:space="0" w:color="auto"/>
                                              </w:divBdr>
                                              <w:divsChild>
                                                <w:div w:id="599993431">
                                                  <w:marLeft w:val="0"/>
                                                  <w:marRight w:val="0"/>
                                                  <w:marTop w:val="0"/>
                                                  <w:marBottom w:val="0"/>
                                                  <w:divBdr>
                                                    <w:top w:val="none" w:sz="0" w:space="0" w:color="auto"/>
                                                    <w:left w:val="none" w:sz="0" w:space="0" w:color="auto"/>
                                                    <w:bottom w:val="none" w:sz="0" w:space="0" w:color="auto"/>
                                                    <w:right w:val="none" w:sz="0" w:space="0" w:color="auto"/>
                                                  </w:divBdr>
                                                  <w:divsChild>
                                                    <w:div w:id="13262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452569">
      <w:bodyDiv w:val="1"/>
      <w:marLeft w:val="0"/>
      <w:marRight w:val="0"/>
      <w:marTop w:val="0"/>
      <w:marBottom w:val="1515"/>
      <w:divBdr>
        <w:top w:val="none" w:sz="0" w:space="0" w:color="auto"/>
        <w:left w:val="none" w:sz="0" w:space="0" w:color="auto"/>
        <w:bottom w:val="none" w:sz="0" w:space="0" w:color="auto"/>
        <w:right w:val="none" w:sz="0" w:space="0" w:color="auto"/>
      </w:divBdr>
      <w:divsChild>
        <w:div w:id="1111390899">
          <w:marLeft w:val="0"/>
          <w:marRight w:val="0"/>
          <w:marTop w:val="0"/>
          <w:marBottom w:val="0"/>
          <w:divBdr>
            <w:top w:val="none" w:sz="0" w:space="0" w:color="auto"/>
            <w:left w:val="none" w:sz="0" w:space="0" w:color="auto"/>
            <w:bottom w:val="none" w:sz="0" w:space="0" w:color="auto"/>
            <w:right w:val="none" w:sz="0" w:space="0" w:color="auto"/>
          </w:divBdr>
          <w:divsChild>
            <w:div w:id="1697845374">
              <w:marLeft w:val="0"/>
              <w:marRight w:val="0"/>
              <w:marTop w:val="0"/>
              <w:marBottom w:val="0"/>
              <w:divBdr>
                <w:top w:val="none" w:sz="0" w:space="0" w:color="auto"/>
                <w:left w:val="none" w:sz="0" w:space="0" w:color="auto"/>
                <w:bottom w:val="none" w:sz="0" w:space="0" w:color="auto"/>
                <w:right w:val="none" w:sz="0" w:space="0" w:color="auto"/>
              </w:divBdr>
              <w:divsChild>
                <w:div w:id="1449004612">
                  <w:marLeft w:val="-225"/>
                  <w:marRight w:val="-225"/>
                  <w:marTop w:val="0"/>
                  <w:marBottom w:val="0"/>
                  <w:divBdr>
                    <w:top w:val="none" w:sz="0" w:space="0" w:color="auto"/>
                    <w:left w:val="none" w:sz="0" w:space="0" w:color="auto"/>
                    <w:bottom w:val="none" w:sz="0" w:space="0" w:color="auto"/>
                    <w:right w:val="none" w:sz="0" w:space="0" w:color="auto"/>
                  </w:divBdr>
                  <w:divsChild>
                    <w:div w:id="1984693050">
                      <w:marLeft w:val="0"/>
                      <w:marRight w:val="0"/>
                      <w:marTop w:val="0"/>
                      <w:marBottom w:val="0"/>
                      <w:divBdr>
                        <w:top w:val="none" w:sz="0" w:space="0" w:color="auto"/>
                        <w:left w:val="none" w:sz="0" w:space="0" w:color="auto"/>
                        <w:bottom w:val="none" w:sz="0" w:space="0" w:color="auto"/>
                        <w:right w:val="none" w:sz="0" w:space="0" w:color="auto"/>
                      </w:divBdr>
                      <w:divsChild>
                        <w:div w:id="1581258410">
                          <w:marLeft w:val="0"/>
                          <w:marRight w:val="0"/>
                          <w:marTop w:val="0"/>
                          <w:marBottom w:val="0"/>
                          <w:divBdr>
                            <w:top w:val="none" w:sz="0" w:space="0" w:color="auto"/>
                            <w:left w:val="none" w:sz="0" w:space="0" w:color="auto"/>
                            <w:bottom w:val="none" w:sz="0" w:space="0" w:color="auto"/>
                            <w:right w:val="none" w:sz="0" w:space="0" w:color="auto"/>
                          </w:divBdr>
                          <w:divsChild>
                            <w:div w:id="1812867968">
                              <w:marLeft w:val="0"/>
                              <w:marRight w:val="0"/>
                              <w:marTop w:val="0"/>
                              <w:marBottom w:val="0"/>
                              <w:divBdr>
                                <w:top w:val="single" w:sz="6" w:space="0" w:color="F2F5FB"/>
                                <w:left w:val="none" w:sz="0" w:space="0" w:color="auto"/>
                                <w:bottom w:val="none" w:sz="0" w:space="0" w:color="auto"/>
                                <w:right w:val="none" w:sz="0" w:space="0" w:color="auto"/>
                              </w:divBdr>
                              <w:divsChild>
                                <w:div w:id="1647197181">
                                  <w:marLeft w:val="-225"/>
                                  <w:marRight w:val="-225"/>
                                  <w:marTop w:val="0"/>
                                  <w:marBottom w:val="0"/>
                                  <w:divBdr>
                                    <w:top w:val="none" w:sz="0" w:space="0" w:color="auto"/>
                                    <w:left w:val="none" w:sz="0" w:space="0" w:color="auto"/>
                                    <w:bottom w:val="none" w:sz="0" w:space="0" w:color="auto"/>
                                    <w:right w:val="none" w:sz="0" w:space="0" w:color="auto"/>
                                  </w:divBdr>
                                  <w:divsChild>
                                    <w:div w:id="1720549304">
                                      <w:marLeft w:val="0"/>
                                      <w:marRight w:val="0"/>
                                      <w:marTop w:val="0"/>
                                      <w:marBottom w:val="0"/>
                                      <w:divBdr>
                                        <w:top w:val="none" w:sz="0" w:space="0" w:color="auto"/>
                                        <w:left w:val="none" w:sz="0" w:space="0" w:color="auto"/>
                                        <w:bottom w:val="none" w:sz="0" w:space="0" w:color="auto"/>
                                        <w:right w:val="none" w:sz="0" w:space="0" w:color="auto"/>
                                      </w:divBdr>
                                      <w:divsChild>
                                        <w:div w:id="142819312">
                                          <w:marLeft w:val="-225"/>
                                          <w:marRight w:val="-225"/>
                                          <w:marTop w:val="0"/>
                                          <w:marBottom w:val="0"/>
                                          <w:divBdr>
                                            <w:top w:val="none" w:sz="0" w:space="0" w:color="auto"/>
                                            <w:left w:val="none" w:sz="0" w:space="0" w:color="auto"/>
                                            <w:bottom w:val="none" w:sz="0" w:space="0" w:color="auto"/>
                                            <w:right w:val="none" w:sz="0" w:space="0" w:color="auto"/>
                                          </w:divBdr>
                                          <w:divsChild>
                                            <w:div w:id="166874071">
                                              <w:marLeft w:val="0"/>
                                              <w:marRight w:val="0"/>
                                              <w:marTop w:val="0"/>
                                              <w:marBottom w:val="0"/>
                                              <w:divBdr>
                                                <w:top w:val="none" w:sz="0" w:space="0" w:color="auto"/>
                                                <w:left w:val="none" w:sz="0" w:space="0" w:color="auto"/>
                                                <w:bottom w:val="none" w:sz="0" w:space="0" w:color="auto"/>
                                                <w:right w:val="none" w:sz="0" w:space="0" w:color="auto"/>
                                              </w:divBdr>
                                              <w:divsChild>
                                                <w:div w:id="1362439762">
                                                  <w:marLeft w:val="0"/>
                                                  <w:marRight w:val="0"/>
                                                  <w:marTop w:val="0"/>
                                                  <w:marBottom w:val="0"/>
                                                  <w:divBdr>
                                                    <w:top w:val="none" w:sz="0" w:space="0" w:color="auto"/>
                                                    <w:left w:val="none" w:sz="0" w:space="0" w:color="auto"/>
                                                    <w:bottom w:val="none" w:sz="0" w:space="0" w:color="auto"/>
                                                    <w:right w:val="none" w:sz="0" w:space="0" w:color="auto"/>
                                                  </w:divBdr>
                                                  <w:divsChild>
                                                    <w:div w:id="1804079504">
                                                      <w:marLeft w:val="0"/>
                                                      <w:marRight w:val="0"/>
                                                      <w:marTop w:val="0"/>
                                                      <w:marBottom w:val="0"/>
                                                      <w:divBdr>
                                                        <w:top w:val="none" w:sz="0" w:space="0" w:color="auto"/>
                                                        <w:left w:val="none" w:sz="0" w:space="0" w:color="auto"/>
                                                        <w:bottom w:val="none" w:sz="0" w:space="0" w:color="auto"/>
                                                        <w:right w:val="none" w:sz="0" w:space="0" w:color="auto"/>
                                                      </w:divBdr>
                                                    </w:div>
                                                    <w:div w:id="10063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660779">
      <w:bodyDiv w:val="1"/>
      <w:marLeft w:val="0"/>
      <w:marRight w:val="0"/>
      <w:marTop w:val="0"/>
      <w:marBottom w:val="1515"/>
      <w:divBdr>
        <w:top w:val="none" w:sz="0" w:space="0" w:color="auto"/>
        <w:left w:val="none" w:sz="0" w:space="0" w:color="auto"/>
        <w:bottom w:val="none" w:sz="0" w:space="0" w:color="auto"/>
        <w:right w:val="none" w:sz="0" w:space="0" w:color="auto"/>
      </w:divBdr>
      <w:divsChild>
        <w:div w:id="2034961715">
          <w:marLeft w:val="0"/>
          <w:marRight w:val="0"/>
          <w:marTop w:val="0"/>
          <w:marBottom w:val="0"/>
          <w:divBdr>
            <w:top w:val="none" w:sz="0" w:space="0" w:color="auto"/>
            <w:left w:val="none" w:sz="0" w:space="0" w:color="auto"/>
            <w:bottom w:val="none" w:sz="0" w:space="0" w:color="auto"/>
            <w:right w:val="none" w:sz="0" w:space="0" w:color="auto"/>
          </w:divBdr>
          <w:divsChild>
            <w:div w:id="1855264733">
              <w:marLeft w:val="0"/>
              <w:marRight w:val="0"/>
              <w:marTop w:val="0"/>
              <w:marBottom w:val="0"/>
              <w:divBdr>
                <w:top w:val="none" w:sz="0" w:space="0" w:color="auto"/>
                <w:left w:val="none" w:sz="0" w:space="0" w:color="auto"/>
                <w:bottom w:val="none" w:sz="0" w:space="0" w:color="auto"/>
                <w:right w:val="none" w:sz="0" w:space="0" w:color="auto"/>
              </w:divBdr>
              <w:divsChild>
                <w:div w:id="1105927483">
                  <w:marLeft w:val="-225"/>
                  <w:marRight w:val="-225"/>
                  <w:marTop w:val="0"/>
                  <w:marBottom w:val="0"/>
                  <w:divBdr>
                    <w:top w:val="none" w:sz="0" w:space="0" w:color="auto"/>
                    <w:left w:val="none" w:sz="0" w:space="0" w:color="auto"/>
                    <w:bottom w:val="none" w:sz="0" w:space="0" w:color="auto"/>
                    <w:right w:val="none" w:sz="0" w:space="0" w:color="auto"/>
                  </w:divBdr>
                  <w:divsChild>
                    <w:div w:id="685329048">
                      <w:marLeft w:val="0"/>
                      <w:marRight w:val="0"/>
                      <w:marTop w:val="0"/>
                      <w:marBottom w:val="0"/>
                      <w:divBdr>
                        <w:top w:val="none" w:sz="0" w:space="0" w:color="auto"/>
                        <w:left w:val="none" w:sz="0" w:space="0" w:color="auto"/>
                        <w:bottom w:val="none" w:sz="0" w:space="0" w:color="auto"/>
                        <w:right w:val="none" w:sz="0" w:space="0" w:color="auto"/>
                      </w:divBdr>
                      <w:divsChild>
                        <w:div w:id="826015905">
                          <w:marLeft w:val="0"/>
                          <w:marRight w:val="0"/>
                          <w:marTop w:val="0"/>
                          <w:marBottom w:val="0"/>
                          <w:divBdr>
                            <w:top w:val="none" w:sz="0" w:space="0" w:color="auto"/>
                            <w:left w:val="none" w:sz="0" w:space="0" w:color="auto"/>
                            <w:bottom w:val="none" w:sz="0" w:space="0" w:color="auto"/>
                            <w:right w:val="none" w:sz="0" w:space="0" w:color="auto"/>
                          </w:divBdr>
                          <w:divsChild>
                            <w:div w:id="1449616479">
                              <w:marLeft w:val="0"/>
                              <w:marRight w:val="0"/>
                              <w:marTop w:val="0"/>
                              <w:marBottom w:val="0"/>
                              <w:divBdr>
                                <w:top w:val="single" w:sz="6" w:space="0" w:color="F2F5FB"/>
                                <w:left w:val="none" w:sz="0" w:space="0" w:color="auto"/>
                                <w:bottom w:val="none" w:sz="0" w:space="0" w:color="auto"/>
                                <w:right w:val="none" w:sz="0" w:space="0" w:color="auto"/>
                              </w:divBdr>
                              <w:divsChild>
                                <w:div w:id="782773093">
                                  <w:marLeft w:val="-225"/>
                                  <w:marRight w:val="-225"/>
                                  <w:marTop w:val="0"/>
                                  <w:marBottom w:val="0"/>
                                  <w:divBdr>
                                    <w:top w:val="none" w:sz="0" w:space="0" w:color="auto"/>
                                    <w:left w:val="none" w:sz="0" w:space="0" w:color="auto"/>
                                    <w:bottom w:val="none" w:sz="0" w:space="0" w:color="auto"/>
                                    <w:right w:val="none" w:sz="0" w:space="0" w:color="auto"/>
                                  </w:divBdr>
                                  <w:divsChild>
                                    <w:div w:id="1311326581">
                                      <w:marLeft w:val="0"/>
                                      <w:marRight w:val="0"/>
                                      <w:marTop w:val="0"/>
                                      <w:marBottom w:val="0"/>
                                      <w:divBdr>
                                        <w:top w:val="none" w:sz="0" w:space="0" w:color="auto"/>
                                        <w:left w:val="none" w:sz="0" w:space="0" w:color="auto"/>
                                        <w:bottom w:val="none" w:sz="0" w:space="0" w:color="auto"/>
                                        <w:right w:val="none" w:sz="0" w:space="0" w:color="auto"/>
                                      </w:divBdr>
                                      <w:divsChild>
                                        <w:div w:id="1201940812">
                                          <w:marLeft w:val="-225"/>
                                          <w:marRight w:val="-225"/>
                                          <w:marTop w:val="0"/>
                                          <w:marBottom w:val="0"/>
                                          <w:divBdr>
                                            <w:top w:val="none" w:sz="0" w:space="0" w:color="auto"/>
                                            <w:left w:val="none" w:sz="0" w:space="0" w:color="auto"/>
                                            <w:bottom w:val="none" w:sz="0" w:space="0" w:color="auto"/>
                                            <w:right w:val="none" w:sz="0" w:space="0" w:color="auto"/>
                                          </w:divBdr>
                                          <w:divsChild>
                                            <w:div w:id="287905542">
                                              <w:marLeft w:val="0"/>
                                              <w:marRight w:val="0"/>
                                              <w:marTop w:val="0"/>
                                              <w:marBottom w:val="0"/>
                                              <w:divBdr>
                                                <w:top w:val="none" w:sz="0" w:space="0" w:color="auto"/>
                                                <w:left w:val="none" w:sz="0" w:space="0" w:color="auto"/>
                                                <w:bottom w:val="none" w:sz="0" w:space="0" w:color="auto"/>
                                                <w:right w:val="none" w:sz="0" w:space="0" w:color="auto"/>
                                              </w:divBdr>
                                              <w:divsChild>
                                                <w:div w:id="2066829461">
                                                  <w:marLeft w:val="0"/>
                                                  <w:marRight w:val="0"/>
                                                  <w:marTop w:val="0"/>
                                                  <w:marBottom w:val="0"/>
                                                  <w:divBdr>
                                                    <w:top w:val="none" w:sz="0" w:space="0" w:color="auto"/>
                                                    <w:left w:val="none" w:sz="0" w:space="0" w:color="auto"/>
                                                    <w:bottom w:val="none" w:sz="0" w:space="0" w:color="auto"/>
                                                    <w:right w:val="none" w:sz="0" w:space="0" w:color="auto"/>
                                                  </w:divBdr>
                                                  <w:divsChild>
                                                    <w:div w:id="2054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441073">
      <w:bodyDiv w:val="1"/>
      <w:marLeft w:val="0"/>
      <w:marRight w:val="0"/>
      <w:marTop w:val="0"/>
      <w:marBottom w:val="1515"/>
      <w:divBdr>
        <w:top w:val="none" w:sz="0" w:space="0" w:color="auto"/>
        <w:left w:val="none" w:sz="0" w:space="0" w:color="auto"/>
        <w:bottom w:val="none" w:sz="0" w:space="0" w:color="auto"/>
        <w:right w:val="none" w:sz="0" w:space="0" w:color="auto"/>
      </w:divBdr>
      <w:divsChild>
        <w:div w:id="499586739">
          <w:marLeft w:val="0"/>
          <w:marRight w:val="0"/>
          <w:marTop w:val="0"/>
          <w:marBottom w:val="0"/>
          <w:divBdr>
            <w:top w:val="none" w:sz="0" w:space="0" w:color="auto"/>
            <w:left w:val="none" w:sz="0" w:space="0" w:color="auto"/>
            <w:bottom w:val="none" w:sz="0" w:space="0" w:color="auto"/>
            <w:right w:val="none" w:sz="0" w:space="0" w:color="auto"/>
          </w:divBdr>
          <w:divsChild>
            <w:div w:id="1927183046">
              <w:marLeft w:val="0"/>
              <w:marRight w:val="0"/>
              <w:marTop w:val="0"/>
              <w:marBottom w:val="0"/>
              <w:divBdr>
                <w:top w:val="none" w:sz="0" w:space="0" w:color="auto"/>
                <w:left w:val="none" w:sz="0" w:space="0" w:color="auto"/>
                <w:bottom w:val="none" w:sz="0" w:space="0" w:color="auto"/>
                <w:right w:val="none" w:sz="0" w:space="0" w:color="auto"/>
              </w:divBdr>
              <w:divsChild>
                <w:div w:id="1007560549">
                  <w:marLeft w:val="-225"/>
                  <w:marRight w:val="-225"/>
                  <w:marTop w:val="0"/>
                  <w:marBottom w:val="0"/>
                  <w:divBdr>
                    <w:top w:val="none" w:sz="0" w:space="0" w:color="auto"/>
                    <w:left w:val="none" w:sz="0" w:space="0" w:color="auto"/>
                    <w:bottom w:val="none" w:sz="0" w:space="0" w:color="auto"/>
                    <w:right w:val="none" w:sz="0" w:space="0" w:color="auto"/>
                  </w:divBdr>
                  <w:divsChild>
                    <w:div w:id="677006596">
                      <w:marLeft w:val="0"/>
                      <w:marRight w:val="0"/>
                      <w:marTop w:val="0"/>
                      <w:marBottom w:val="0"/>
                      <w:divBdr>
                        <w:top w:val="none" w:sz="0" w:space="0" w:color="auto"/>
                        <w:left w:val="none" w:sz="0" w:space="0" w:color="auto"/>
                        <w:bottom w:val="none" w:sz="0" w:space="0" w:color="auto"/>
                        <w:right w:val="none" w:sz="0" w:space="0" w:color="auto"/>
                      </w:divBdr>
                      <w:divsChild>
                        <w:div w:id="936519777">
                          <w:marLeft w:val="0"/>
                          <w:marRight w:val="0"/>
                          <w:marTop w:val="0"/>
                          <w:marBottom w:val="0"/>
                          <w:divBdr>
                            <w:top w:val="none" w:sz="0" w:space="0" w:color="auto"/>
                            <w:left w:val="none" w:sz="0" w:space="0" w:color="auto"/>
                            <w:bottom w:val="none" w:sz="0" w:space="0" w:color="auto"/>
                            <w:right w:val="none" w:sz="0" w:space="0" w:color="auto"/>
                          </w:divBdr>
                          <w:divsChild>
                            <w:div w:id="554317469">
                              <w:marLeft w:val="0"/>
                              <w:marRight w:val="0"/>
                              <w:marTop w:val="0"/>
                              <w:marBottom w:val="0"/>
                              <w:divBdr>
                                <w:top w:val="single" w:sz="6" w:space="0" w:color="F2F5FB"/>
                                <w:left w:val="none" w:sz="0" w:space="0" w:color="auto"/>
                                <w:bottom w:val="none" w:sz="0" w:space="0" w:color="auto"/>
                                <w:right w:val="none" w:sz="0" w:space="0" w:color="auto"/>
                              </w:divBdr>
                              <w:divsChild>
                                <w:div w:id="1920938929">
                                  <w:marLeft w:val="-225"/>
                                  <w:marRight w:val="-225"/>
                                  <w:marTop w:val="0"/>
                                  <w:marBottom w:val="0"/>
                                  <w:divBdr>
                                    <w:top w:val="none" w:sz="0" w:space="0" w:color="auto"/>
                                    <w:left w:val="none" w:sz="0" w:space="0" w:color="auto"/>
                                    <w:bottom w:val="none" w:sz="0" w:space="0" w:color="auto"/>
                                    <w:right w:val="none" w:sz="0" w:space="0" w:color="auto"/>
                                  </w:divBdr>
                                  <w:divsChild>
                                    <w:div w:id="533887111">
                                      <w:marLeft w:val="0"/>
                                      <w:marRight w:val="0"/>
                                      <w:marTop w:val="0"/>
                                      <w:marBottom w:val="0"/>
                                      <w:divBdr>
                                        <w:top w:val="none" w:sz="0" w:space="0" w:color="auto"/>
                                        <w:left w:val="none" w:sz="0" w:space="0" w:color="auto"/>
                                        <w:bottom w:val="none" w:sz="0" w:space="0" w:color="auto"/>
                                        <w:right w:val="none" w:sz="0" w:space="0" w:color="auto"/>
                                      </w:divBdr>
                                      <w:divsChild>
                                        <w:div w:id="344095376">
                                          <w:marLeft w:val="-225"/>
                                          <w:marRight w:val="-225"/>
                                          <w:marTop w:val="0"/>
                                          <w:marBottom w:val="0"/>
                                          <w:divBdr>
                                            <w:top w:val="none" w:sz="0" w:space="0" w:color="auto"/>
                                            <w:left w:val="none" w:sz="0" w:space="0" w:color="auto"/>
                                            <w:bottom w:val="none" w:sz="0" w:space="0" w:color="auto"/>
                                            <w:right w:val="none" w:sz="0" w:space="0" w:color="auto"/>
                                          </w:divBdr>
                                          <w:divsChild>
                                            <w:div w:id="1939172303">
                                              <w:marLeft w:val="0"/>
                                              <w:marRight w:val="0"/>
                                              <w:marTop w:val="0"/>
                                              <w:marBottom w:val="0"/>
                                              <w:divBdr>
                                                <w:top w:val="none" w:sz="0" w:space="0" w:color="auto"/>
                                                <w:left w:val="none" w:sz="0" w:space="0" w:color="auto"/>
                                                <w:bottom w:val="none" w:sz="0" w:space="0" w:color="auto"/>
                                                <w:right w:val="none" w:sz="0" w:space="0" w:color="auto"/>
                                              </w:divBdr>
                                              <w:divsChild>
                                                <w:div w:id="1974751444">
                                                  <w:marLeft w:val="0"/>
                                                  <w:marRight w:val="0"/>
                                                  <w:marTop w:val="0"/>
                                                  <w:marBottom w:val="0"/>
                                                  <w:divBdr>
                                                    <w:top w:val="none" w:sz="0" w:space="0" w:color="auto"/>
                                                    <w:left w:val="none" w:sz="0" w:space="0" w:color="auto"/>
                                                    <w:bottom w:val="none" w:sz="0" w:space="0" w:color="auto"/>
                                                    <w:right w:val="none" w:sz="0" w:space="0" w:color="auto"/>
                                                  </w:divBdr>
                                                  <w:divsChild>
                                                    <w:div w:id="18856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20619">
      <w:bodyDiv w:val="1"/>
      <w:marLeft w:val="0"/>
      <w:marRight w:val="0"/>
      <w:marTop w:val="0"/>
      <w:marBottom w:val="1515"/>
      <w:divBdr>
        <w:top w:val="none" w:sz="0" w:space="0" w:color="auto"/>
        <w:left w:val="none" w:sz="0" w:space="0" w:color="auto"/>
        <w:bottom w:val="none" w:sz="0" w:space="0" w:color="auto"/>
        <w:right w:val="none" w:sz="0" w:space="0" w:color="auto"/>
      </w:divBdr>
      <w:divsChild>
        <w:div w:id="1272591002">
          <w:marLeft w:val="0"/>
          <w:marRight w:val="0"/>
          <w:marTop w:val="0"/>
          <w:marBottom w:val="0"/>
          <w:divBdr>
            <w:top w:val="none" w:sz="0" w:space="0" w:color="auto"/>
            <w:left w:val="none" w:sz="0" w:space="0" w:color="auto"/>
            <w:bottom w:val="none" w:sz="0" w:space="0" w:color="auto"/>
            <w:right w:val="none" w:sz="0" w:space="0" w:color="auto"/>
          </w:divBdr>
          <w:divsChild>
            <w:div w:id="915407524">
              <w:marLeft w:val="0"/>
              <w:marRight w:val="0"/>
              <w:marTop w:val="0"/>
              <w:marBottom w:val="0"/>
              <w:divBdr>
                <w:top w:val="none" w:sz="0" w:space="0" w:color="auto"/>
                <w:left w:val="none" w:sz="0" w:space="0" w:color="auto"/>
                <w:bottom w:val="none" w:sz="0" w:space="0" w:color="auto"/>
                <w:right w:val="none" w:sz="0" w:space="0" w:color="auto"/>
              </w:divBdr>
              <w:divsChild>
                <w:div w:id="2000424055">
                  <w:marLeft w:val="-225"/>
                  <w:marRight w:val="-225"/>
                  <w:marTop w:val="0"/>
                  <w:marBottom w:val="0"/>
                  <w:divBdr>
                    <w:top w:val="none" w:sz="0" w:space="0" w:color="auto"/>
                    <w:left w:val="none" w:sz="0" w:space="0" w:color="auto"/>
                    <w:bottom w:val="none" w:sz="0" w:space="0" w:color="auto"/>
                    <w:right w:val="none" w:sz="0" w:space="0" w:color="auto"/>
                  </w:divBdr>
                  <w:divsChild>
                    <w:div w:id="1321150663">
                      <w:marLeft w:val="0"/>
                      <w:marRight w:val="0"/>
                      <w:marTop w:val="0"/>
                      <w:marBottom w:val="0"/>
                      <w:divBdr>
                        <w:top w:val="none" w:sz="0" w:space="0" w:color="auto"/>
                        <w:left w:val="none" w:sz="0" w:space="0" w:color="auto"/>
                        <w:bottom w:val="none" w:sz="0" w:space="0" w:color="auto"/>
                        <w:right w:val="none" w:sz="0" w:space="0" w:color="auto"/>
                      </w:divBdr>
                      <w:divsChild>
                        <w:div w:id="122429441">
                          <w:marLeft w:val="0"/>
                          <w:marRight w:val="0"/>
                          <w:marTop w:val="0"/>
                          <w:marBottom w:val="0"/>
                          <w:divBdr>
                            <w:top w:val="none" w:sz="0" w:space="0" w:color="auto"/>
                            <w:left w:val="none" w:sz="0" w:space="0" w:color="auto"/>
                            <w:bottom w:val="none" w:sz="0" w:space="0" w:color="auto"/>
                            <w:right w:val="none" w:sz="0" w:space="0" w:color="auto"/>
                          </w:divBdr>
                          <w:divsChild>
                            <w:div w:id="799618409">
                              <w:marLeft w:val="0"/>
                              <w:marRight w:val="0"/>
                              <w:marTop w:val="0"/>
                              <w:marBottom w:val="0"/>
                              <w:divBdr>
                                <w:top w:val="single" w:sz="6" w:space="0" w:color="F2F5FB"/>
                                <w:left w:val="none" w:sz="0" w:space="0" w:color="auto"/>
                                <w:bottom w:val="none" w:sz="0" w:space="0" w:color="auto"/>
                                <w:right w:val="none" w:sz="0" w:space="0" w:color="auto"/>
                              </w:divBdr>
                              <w:divsChild>
                                <w:div w:id="1156190080">
                                  <w:marLeft w:val="-225"/>
                                  <w:marRight w:val="-225"/>
                                  <w:marTop w:val="0"/>
                                  <w:marBottom w:val="0"/>
                                  <w:divBdr>
                                    <w:top w:val="none" w:sz="0" w:space="0" w:color="auto"/>
                                    <w:left w:val="none" w:sz="0" w:space="0" w:color="auto"/>
                                    <w:bottom w:val="none" w:sz="0" w:space="0" w:color="auto"/>
                                    <w:right w:val="none" w:sz="0" w:space="0" w:color="auto"/>
                                  </w:divBdr>
                                  <w:divsChild>
                                    <w:div w:id="342710557">
                                      <w:marLeft w:val="0"/>
                                      <w:marRight w:val="0"/>
                                      <w:marTop w:val="0"/>
                                      <w:marBottom w:val="0"/>
                                      <w:divBdr>
                                        <w:top w:val="none" w:sz="0" w:space="0" w:color="auto"/>
                                        <w:left w:val="none" w:sz="0" w:space="0" w:color="auto"/>
                                        <w:bottom w:val="none" w:sz="0" w:space="0" w:color="auto"/>
                                        <w:right w:val="none" w:sz="0" w:space="0" w:color="auto"/>
                                      </w:divBdr>
                                      <w:divsChild>
                                        <w:div w:id="453981695">
                                          <w:marLeft w:val="-225"/>
                                          <w:marRight w:val="-225"/>
                                          <w:marTop w:val="0"/>
                                          <w:marBottom w:val="0"/>
                                          <w:divBdr>
                                            <w:top w:val="none" w:sz="0" w:space="0" w:color="auto"/>
                                            <w:left w:val="none" w:sz="0" w:space="0" w:color="auto"/>
                                            <w:bottom w:val="none" w:sz="0" w:space="0" w:color="auto"/>
                                            <w:right w:val="none" w:sz="0" w:space="0" w:color="auto"/>
                                          </w:divBdr>
                                          <w:divsChild>
                                            <w:div w:id="1418013876">
                                              <w:marLeft w:val="0"/>
                                              <w:marRight w:val="0"/>
                                              <w:marTop w:val="0"/>
                                              <w:marBottom w:val="0"/>
                                              <w:divBdr>
                                                <w:top w:val="none" w:sz="0" w:space="0" w:color="auto"/>
                                                <w:left w:val="none" w:sz="0" w:space="0" w:color="auto"/>
                                                <w:bottom w:val="none" w:sz="0" w:space="0" w:color="auto"/>
                                                <w:right w:val="none" w:sz="0" w:space="0" w:color="auto"/>
                                              </w:divBdr>
                                              <w:divsChild>
                                                <w:div w:id="1942835445">
                                                  <w:marLeft w:val="0"/>
                                                  <w:marRight w:val="0"/>
                                                  <w:marTop w:val="0"/>
                                                  <w:marBottom w:val="0"/>
                                                  <w:divBdr>
                                                    <w:top w:val="none" w:sz="0" w:space="0" w:color="auto"/>
                                                    <w:left w:val="none" w:sz="0" w:space="0" w:color="auto"/>
                                                    <w:bottom w:val="none" w:sz="0" w:space="0" w:color="auto"/>
                                                    <w:right w:val="none" w:sz="0" w:space="0" w:color="auto"/>
                                                  </w:divBdr>
                                                  <w:divsChild>
                                                    <w:div w:id="2063673130">
                                                      <w:marLeft w:val="0"/>
                                                      <w:marRight w:val="0"/>
                                                      <w:marTop w:val="0"/>
                                                      <w:marBottom w:val="0"/>
                                                      <w:divBdr>
                                                        <w:top w:val="none" w:sz="0" w:space="0" w:color="auto"/>
                                                        <w:left w:val="none" w:sz="0" w:space="0" w:color="auto"/>
                                                        <w:bottom w:val="none" w:sz="0" w:space="0" w:color="auto"/>
                                                        <w:right w:val="none" w:sz="0" w:space="0" w:color="auto"/>
                                                      </w:divBdr>
                                                    </w:div>
                                                    <w:div w:id="383451634">
                                                      <w:marLeft w:val="0"/>
                                                      <w:marRight w:val="0"/>
                                                      <w:marTop w:val="0"/>
                                                      <w:marBottom w:val="0"/>
                                                      <w:divBdr>
                                                        <w:top w:val="none" w:sz="0" w:space="0" w:color="auto"/>
                                                        <w:left w:val="none" w:sz="0" w:space="0" w:color="auto"/>
                                                        <w:bottom w:val="none" w:sz="0" w:space="0" w:color="auto"/>
                                                        <w:right w:val="none" w:sz="0" w:space="0" w:color="auto"/>
                                                      </w:divBdr>
                                                    </w:div>
                                                    <w:div w:id="780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625960">
      <w:bodyDiv w:val="1"/>
      <w:marLeft w:val="0"/>
      <w:marRight w:val="0"/>
      <w:marTop w:val="0"/>
      <w:marBottom w:val="1515"/>
      <w:divBdr>
        <w:top w:val="none" w:sz="0" w:space="0" w:color="auto"/>
        <w:left w:val="none" w:sz="0" w:space="0" w:color="auto"/>
        <w:bottom w:val="none" w:sz="0" w:space="0" w:color="auto"/>
        <w:right w:val="none" w:sz="0" w:space="0" w:color="auto"/>
      </w:divBdr>
      <w:divsChild>
        <w:div w:id="601383311">
          <w:marLeft w:val="0"/>
          <w:marRight w:val="0"/>
          <w:marTop w:val="0"/>
          <w:marBottom w:val="0"/>
          <w:divBdr>
            <w:top w:val="none" w:sz="0" w:space="0" w:color="auto"/>
            <w:left w:val="none" w:sz="0" w:space="0" w:color="auto"/>
            <w:bottom w:val="none" w:sz="0" w:space="0" w:color="auto"/>
            <w:right w:val="none" w:sz="0" w:space="0" w:color="auto"/>
          </w:divBdr>
          <w:divsChild>
            <w:div w:id="1791390359">
              <w:marLeft w:val="0"/>
              <w:marRight w:val="0"/>
              <w:marTop w:val="0"/>
              <w:marBottom w:val="0"/>
              <w:divBdr>
                <w:top w:val="none" w:sz="0" w:space="0" w:color="auto"/>
                <w:left w:val="none" w:sz="0" w:space="0" w:color="auto"/>
                <w:bottom w:val="none" w:sz="0" w:space="0" w:color="auto"/>
                <w:right w:val="none" w:sz="0" w:space="0" w:color="auto"/>
              </w:divBdr>
              <w:divsChild>
                <w:div w:id="930629403">
                  <w:marLeft w:val="-225"/>
                  <w:marRight w:val="-225"/>
                  <w:marTop w:val="0"/>
                  <w:marBottom w:val="0"/>
                  <w:divBdr>
                    <w:top w:val="none" w:sz="0" w:space="0" w:color="auto"/>
                    <w:left w:val="none" w:sz="0" w:space="0" w:color="auto"/>
                    <w:bottom w:val="none" w:sz="0" w:space="0" w:color="auto"/>
                    <w:right w:val="none" w:sz="0" w:space="0" w:color="auto"/>
                  </w:divBdr>
                  <w:divsChild>
                    <w:div w:id="572400450">
                      <w:marLeft w:val="0"/>
                      <w:marRight w:val="0"/>
                      <w:marTop w:val="0"/>
                      <w:marBottom w:val="0"/>
                      <w:divBdr>
                        <w:top w:val="none" w:sz="0" w:space="0" w:color="auto"/>
                        <w:left w:val="none" w:sz="0" w:space="0" w:color="auto"/>
                        <w:bottom w:val="none" w:sz="0" w:space="0" w:color="auto"/>
                        <w:right w:val="none" w:sz="0" w:space="0" w:color="auto"/>
                      </w:divBdr>
                      <w:divsChild>
                        <w:div w:id="1286279547">
                          <w:marLeft w:val="0"/>
                          <w:marRight w:val="0"/>
                          <w:marTop w:val="0"/>
                          <w:marBottom w:val="0"/>
                          <w:divBdr>
                            <w:top w:val="none" w:sz="0" w:space="0" w:color="auto"/>
                            <w:left w:val="none" w:sz="0" w:space="0" w:color="auto"/>
                            <w:bottom w:val="none" w:sz="0" w:space="0" w:color="auto"/>
                            <w:right w:val="none" w:sz="0" w:space="0" w:color="auto"/>
                          </w:divBdr>
                          <w:divsChild>
                            <w:div w:id="2019691790">
                              <w:marLeft w:val="0"/>
                              <w:marRight w:val="0"/>
                              <w:marTop w:val="0"/>
                              <w:marBottom w:val="0"/>
                              <w:divBdr>
                                <w:top w:val="single" w:sz="6" w:space="0" w:color="F2F5FB"/>
                                <w:left w:val="none" w:sz="0" w:space="0" w:color="auto"/>
                                <w:bottom w:val="none" w:sz="0" w:space="0" w:color="auto"/>
                                <w:right w:val="none" w:sz="0" w:space="0" w:color="auto"/>
                              </w:divBdr>
                              <w:divsChild>
                                <w:div w:id="1743676703">
                                  <w:marLeft w:val="-225"/>
                                  <w:marRight w:val="-225"/>
                                  <w:marTop w:val="0"/>
                                  <w:marBottom w:val="0"/>
                                  <w:divBdr>
                                    <w:top w:val="none" w:sz="0" w:space="0" w:color="auto"/>
                                    <w:left w:val="none" w:sz="0" w:space="0" w:color="auto"/>
                                    <w:bottom w:val="none" w:sz="0" w:space="0" w:color="auto"/>
                                    <w:right w:val="none" w:sz="0" w:space="0" w:color="auto"/>
                                  </w:divBdr>
                                  <w:divsChild>
                                    <w:div w:id="28379610">
                                      <w:marLeft w:val="0"/>
                                      <w:marRight w:val="0"/>
                                      <w:marTop w:val="0"/>
                                      <w:marBottom w:val="0"/>
                                      <w:divBdr>
                                        <w:top w:val="none" w:sz="0" w:space="0" w:color="auto"/>
                                        <w:left w:val="none" w:sz="0" w:space="0" w:color="auto"/>
                                        <w:bottom w:val="none" w:sz="0" w:space="0" w:color="auto"/>
                                        <w:right w:val="none" w:sz="0" w:space="0" w:color="auto"/>
                                      </w:divBdr>
                                      <w:divsChild>
                                        <w:div w:id="1091699642">
                                          <w:marLeft w:val="-225"/>
                                          <w:marRight w:val="-225"/>
                                          <w:marTop w:val="0"/>
                                          <w:marBottom w:val="0"/>
                                          <w:divBdr>
                                            <w:top w:val="none" w:sz="0" w:space="0" w:color="auto"/>
                                            <w:left w:val="none" w:sz="0" w:space="0" w:color="auto"/>
                                            <w:bottom w:val="none" w:sz="0" w:space="0" w:color="auto"/>
                                            <w:right w:val="none" w:sz="0" w:space="0" w:color="auto"/>
                                          </w:divBdr>
                                          <w:divsChild>
                                            <w:div w:id="359091831">
                                              <w:marLeft w:val="0"/>
                                              <w:marRight w:val="0"/>
                                              <w:marTop w:val="0"/>
                                              <w:marBottom w:val="0"/>
                                              <w:divBdr>
                                                <w:top w:val="none" w:sz="0" w:space="0" w:color="auto"/>
                                                <w:left w:val="none" w:sz="0" w:space="0" w:color="auto"/>
                                                <w:bottom w:val="none" w:sz="0" w:space="0" w:color="auto"/>
                                                <w:right w:val="none" w:sz="0" w:space="0" w:color="auto"/>
                                              </w:divBdr>
                                              <w:divsChild>
                                                <w:div w:id="1540971921">
                                                  <w:marLeft w:val="0"/>
                                                  <w:marRight w:val="0"/>
                                                  <w:marTop w:val="0"/>
                                                  <w:marBottom w:val="0"/>
                                                  <w:divBdr>
                                                    <w:top w:val="none" w:sz="0" w:space="0" w:color="auto"/>
                                                    <w:left w:val="none" w:sz="0" w:space="0" w:color="auto"/>
                                                    <w:bottom w:val="none" w:sz="0" w:space="0" w:color="auto"/>
                                                    <w:right w:val="none" w:sz="0" w:space="0" w:color="auto"/>
                                                  </w:divBdr>
                                                  <w:divsChild>
                                                    <w:div w:id="51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918578">
      <w:bodyDiv w:val="1"/>
      <w:marLeft w:val="0"/>
      <w:marRight w:val="0"/>
      <w:marTop w:val="0"/>
      <w:marBottom w:val="1515"/>
      <w:divBdr>
        <w:top w:val="none" w:sz="0" w:space="0" w:color="auto"/>
        <w:left w:val="none" w:sz="0" w:space="0" w:color="auto"/>
        <w:bottom w:val="none" w:sz="0" w:space="0" w:color="auto"/>
        <w:right w:val="none" w:sz="0" w:space="0" w:color="auto"/>
      </w:divBdr>
      <w:divsChild>
        <w:div w:id="1913807421">
          <w:marLeft w:val="0"/>
          <w:marRight w:val="0"/>
          <w:marTop w:val="0"/>
          <w:marBottom w:val="0"/>
          <w:divBdr>
            <w:top w:val="none" w:sz="0" w:space="0" w:color="auto"/>
            <w:left w:val="none" w:sz="0" w:space="0" w:color="auto"/>
            <w:bottom w:val="none" w:sz="0" w:space="0" w:color="auto"/>
            <w:right w:val="none" w:sz="0" w:space="0" w:color="auto"/>
          </w:divBdr>
          <w:divsChild>
            <w:div w:id="297344295">
              <w:marLeft w:val="0"/>
              <w:marRight w:val="0"/>
              <w:marTop w:val="0"/>
              <w:marBottom w:val="0"/>
              <w:divBdr>
                <w:top w:val="none" w:sz="0" w:space="0" w:color="auto"/>
                <w:left w:val="none" w:sz="0" w:space="0" w:color="auto"/>
                <w:bottom w:val="none" w:sz="0" w:space="0" w:color="auto"/>
                <w:right w:val="none" w:sz="0" w:space="0" w:color="auto"/>
              </w:divBdr>
              <w:divsChild>
                <w:div w:id="457842320">
                  <w:marLeft w:val="-225"/>
                  <w:marRight w:val="-225"/>
                  <w:marTop w:val="0"/>
                  <w:marBottom w:val="0"/>
                  <w:divBdr>
                    <w:top w:val="none" w:sz="0" w:space="0" w:color="auto"/>
                    <w:left w:val="none" w:sz="0" w:space="0" w:color="auto"/>
                    <w:bottom w:val="none" w:sz="0" w:space="0" w:color="auto"/>
                    <w:right w:val="none" w:sz="0" w:space="0" w:color="auto"/>
                  </w:divBdr>
                  <w:divsChild>
                    <w:div w:id="1502424448">
                      <w:marLeft w:val="0"/>
                      <w:marRight w:val="0"/>
                      <w:marTop w:val="0"/>
                      <w:marBottom w:val="0"/>
                      <w:divBdr>
                        <w:top w:val="none" w:sz="0" w:space="0" w:color="auto"/>
                        <w:left w:val="none" w:sz="0" w:space="0" w:color="auto"/>
                        <w:bottom w:val="none" w:sz="0" w:space="0" w:color="auto"/>
                        <w:right w:val="none" w:sz="0" w:space="0" w:color="auto"/>
                      </w:divBdr>
                      <w:divsChild>
                        <w:div w:id="682436953">
                          <w:marLeft w:val="0"/>
                          <w:marRight w:val="0"/>
                          <w:marTop w:val="0"/>
                          <w:marBottom w:val="0"/>
                          <w:divBdr>
                            <w:top w:val="none" w:sz="0" w:space="0" w:color="auto"/>
                            <w:left w:val="none" w:sz="0" w:space="0" w:color="auto"/>
                            <w:bottom w:val="none" w:sz="0" w:space="0" w:color="auto"/>
                            <w:right w:val="none" w:sz="0" w:space="0" w:color="auto"/>
                          </w:divBdr>
                          <w:divsChild>
                            <w:div w:id="842163845">
                              <w:marLeft w:val="0"/>
                              <w:marRight w:val="0"/>
                              <w:marTop w:val="0"/>
                              <w:marBottom w:val="0"/>
                              <w:divBdr>
                                <w:top w:val="single" w:sz="6" w:space="0" w:color="F2F5FB"/>
                                <w:left w:val="none" w:sz="0" w:space="0" w:color="auto"/>
                                <w:bottom w:val="none" w:sz="0" w:space="0" w:color="auto"/>
                                <w:right w:val="none" w:sz="0" w:space="0" w:color="auto"/>
                              </w:divBdr>
                              <w:divsChild>
                                <w:div w:id="1646548662">
                                  <w:marLeft w:val="-225"/>
                                  <w:marRight w:val="-225"/>
                                  <w:marTop w:val="0"/>
                                  <w:marBottom w:val="0"/>
                                  <w:divBdr>
                                    <w:top w:val="none" w:sz="0" w:space="0" w:color="auto"/>
                                    <w:left w:val="none" w:sz="0" w:space="0" w:color="auto"/>
                                    <w:bottom w:val="none" w:sz="0" w:space="0" w:color="auto"/>
                                    <w:right w:val="none" w:sz="0" w:space="0" w:color="auto"/>
                                  </w:divBdr>
                                  <w:divsChild>
                                    <w:div w:id="559482903">
                                      <w:marLeft w:val="0"/>
                                      <w:marRight w:val="0"/>
                                      <w:marTop w:val="0"/>
                                      <w:marBottom w:val="0"/>
                                      <w:divBdr>
                                        <w:top w:val="none" w:sz="0" w:space="0" w:color="auto"/>
                                        <w:left w:val="none" w:sz="0" w:space="0" w:color="auto"/>
                                        <w:bottom w:val="none" w:sz="0" w:space="0" w:color="auto"/>
                                        <w:right w:val="none" w:sz="0" w:space="0" w:color="auto"/>
                                      </w:divBdr>
                                      <w:divsChild>
                                        <w:div w:id="1019888996">
                                          <w:marLeft w:val="-225"/>
                                          <w:marRight w:val="-225"/>
                                          <w:marTop w:val="0"/>
                                          <w:marBottom w:val="0"/>
                                          <w:divBdr>
                                            <w:top w:val="none" w:sz="0" w:space="0" w:color="auto"/>
                                            <w:left w:val="none" w:sz="0" w:space="0" w:color="auto"/>
                                            <w:bottom w:val="none" w:sz="0" w:space="0" w:color="auto"/>
                                            <w:right w:val="none" w:sz="0" w:space="0" w:color="auto"/>
                                          </w:divBdr>
                                          <w:divsChild>
                                            <w:div w:id="1581064676">
                                              <w:marLeft w:val="0"/>
                                              <w:marRight w:val="0"/>
                                              <w:marTop w:val="0"/>
                                              <w:marBottom w:val="0"/>
                                              <w:divBdr>
                                                <w:top w:val="none" w:sz="0" w:space="0" w:color="auto"/>
                                                <w:left w:val="none" w:sz="0" w:space="0" w:color="auto"/>
                                                <w:bottom w:val="none" w:sz="0" w:space="0" w:color="auto"/>
                                                <w:right w:val="none" w:sz="0" w:space="0" w:color="auto"/>
                                              </w:divBdr>
                                              <w:divsChild>
                                                <w:div w:id="523442760">
                                                  <w:marLeft w:val="0"/>
                                                  <w:marRight w:val="0"/>
                                                  <w:marTop w:val="0"/>
                                                  <w:marBottom w:val="0"/>
                                                  <w:divBdr>
                                                    <w:top w:val="none" w:sz="0" w:space="0" w:color="auto"/>
                                                    <w:left w:val="none" w:sz="0" w:space="0" w:color="auto"/>
                                                    <w:bottom w:val="none" w:sz="0" w:space="0" w:color="auto"/>
                                                    <w:right w:val="none" w:sz="0" w:space="0" w:color="auto"/>
                                                  </w:divBdr>
                                                  <w:divsChild>
                                                    <w:div w:id="19093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347534">
      <w:bodyDiv w:val="1"/>
      <w:marLeft w:val="0"/>
      <w:marRight w:val="0"/>
      <w:marTop w:val="0"/>
      <w:marBottom w:val="1515"/>
      <w:divBdr>
        <w:top w:val="none" w:sz="0" w:space="0" w:color="auto"/>
        <w:left w:val="none" w:sz="0" w:space="0" w:color="auto"/>
        <w:bottom w:val="none" w:sz="0" w:space="0" w:color="auto"/>
        <w:right w:val="none" w:sz="0" w:space="0" w:color="auto"/>
      </w:divBdr>
      <w:divsChild>
        <w:div w:id="1044256595">
          <w:marLeft w:val="0"/>
          <w:marRight w:val="0"/>
          <w:marTop w:val="0"/>
          <w:marBottom w:val="0"/>
          <w:divBdr>
            <w:top w:val="none" w:sz="0" w:space="0" w:color="auto"/>
            <w:left w:val="none" w:sz="0" w:space="0" w:color="auto"/>
            <w:bottom w:val="none" w:sz="0" w:space="0" w:color="auto"/>
            <w:right w:val="none" w:sz="0" w:space="0" w:color="auto"/>
          </w:divBdr>
          <w:divsChild>
            <w:div w:id="1664966327">
              <w:marLeft w:val="0"/>
              <w:marRight w:val="0"/>
              <w:marTop w:val="0"/>
              <w:marBottom w:val="0"/>
              <w:divBdr>
                <w:top w:val="none" w:sz="0" w:space="0" w:color="auto"/>
                <w:left w:val="none" w:sz="0" w:space="0" w:color="auto"/>
                <w:bottom w:val="none" w:sz="0" w:space="0" w:color="auto"/>
                <w:right w:val="none" w:sz="0" w:space="0" w:color="auto"/>
              </w:divBdr>
              <w:divsChild>
                <w:div w:id="1793791617">
                  <w:marLeft w:val="-225"/>
                  <w:marRight w:val="-225"/>
                  <w:marTop w:val="0"/>
                  <w:marBottom w:val="0"/>
                  <w:divBdr>
                    <w:top w:val="none" w:sz="0" w:space="0" w:color="auto"/>
                    <w:left w:val="none" w:sz="0" w:space="0" w:color="auto"/>
                    <w:bottom w:val="none" w:sz="0" w:space="0" w:color="auto"/>
                    <w:right w:val="none" w:sz="0" w:space="0" w:color="auto"/>
                  </w:divBdr>
                  <w:divsChild>
                    <w:div w:id="2036732135">
                      <w:marLeft w:val="0"/>
                      <w:marRight w:val="0"/>
                      <w:marTop w:val="0"/>
                      <w:marBottom w:val="0"/>
                      <w:divBdr>
                        <w:top w:val="none" w:sz="0" w:space="0" w:color="auto"/>
                        <w:left w:val="none" w:sz="0" w:space="0" w:color="auto"/>
                        <w:bottom w:val="none" w:sz="0" w:space="0" w:color="auto"/>
                        <w:right w:val="none" w:sz="0" w:space="0" w:color="auto"/>
                      </w:divBdr>
                      <w:divsChild>
                        <w:div w:id="638262224">
                          <w:marLeft w:val="0"/>
                          <w:marRight w:val="0"/>
                          <w:marTop w:val="0"/>
                          <w:marBottom w:val="0"/>
                          <w:divBdr>
                            <w:top w:val="none" w:sz="0" w:space="0" w:color="auto"/>
                            <w:left w:val="none" w:sz="0" w:space="0" w:color="auto"/>
                            <w:bottom w:val="none" w:sz="0" w:space="0" w:color="auto"/>
                            <w:right w:val="none" w:sz="0" w:space="0" w:color="auto"/>
                          </w:divBdr>
                          <w:divsChild>
                            <w:div w:id="1952319399">
                              <w:marLeft w:val="0"/>
                              <w:marRight w:val="0"/>
                              <w:marTop w:val="0"/>
                              <w:marBottom w:val="0"/>
                              <w:divBdr>
                                <w:top w:val="single" w:sz="6" w:space="0" w:color="F2F5FB"/>
                                <w:left w:val="none" w:sz="0" w:space="0" w:color="auto"/>
                                <w:bottom w:val="none" w:sz="0" w:space="0" w:color="auto"/>
                                <w:right w:val="none" w:sz="0" w:space="0" w:color="auto"/>
                              </w:divBdr>
                              <w:divsChild>
                                <w:div w:id="1165365609">
                                  <w:marLeft w:val="-225"/>
                                  <w:marRight w:val="-225"/>
                                  <w:marTop w:val="0"/>
                                  <w:marBottom w:val="0"/>
                                  <w:divBdr>
                                    <w:top w:val="none" w:sz="0" w:space="0" w:color="auto"/>
                                    <w:left w:val="none" w:sz="0" w:space="0" w:color="auto"/>
                                    <w:bottom w:val="none" w:sz="0" w:space="0" w:color="auto"/>
                                    <w:right w:val="none" w:sz="0" w:space="0" w:color="auto"/>
                                  </w:divBdr>
                                  <w:divsChild>
                                    <w:div w:id="1089472497">
                                      <w:marLeft w:val="0"/>
                                      <w:marRight w:val="0"/>
                                      <w:marTop w:val="0"/>
                                      <w:marBottom w:val="0"/>
                                      <w:divBdr>
                                        <w:top w:val="none" w:sz="0" w:space="0" w:color="auto"/>
                                        <w:left w:val="none" w:sz="0" w:space="0" w:color="auto"/>
                                        <w:bottom w:val="none" w:sz="0" w:space="0" w:color="auto"/>
                                        <w:right w:val="none" w:sz="0" w:space="0" w:color="auto"/>
                                      </w:divBdr>
                                      <w:divsChild>
                                        <w:div w:id="1765954604">
                                          <w:marLeft w:val="-225"/>
                                          <w:marRight w:val="-225"/>
                                          <w:marTop w:val="0"/>
                                          <w:marBottom w:val="0"/>
                                          <w:divBdr>
                                            <w:top w:val="none" w:sz="0" w:space="0" w:color="auto"/>
                                            <w:left w:val="none" w:sz="0" w:space="0" w:color="auto"/>
                                            <w:bottom w:val="none" w:sz="0" w:space="0" w:color="auto"/>
                                            <w:right w:val="none" w:sz="0" w:space="0" w:color="auto"/>
                                          </w:divBdr>
                                          <w:divsChild>
                                            <w:div w:id="1998874367">
                                              <w:marLeft w:val="0"/>
                                              <w:marRight w:val="0"/>
                                              <w:marTop w:val="0"/>
                                              <w:marBottom w:val="0"/>
                                              <w:divBdr>
                                                <w:top w:val="none" w:sz="0" w:space="0" w:color="auto"/>
                                                <w:left w:val="none" w:sz="0" w:space="0" w:color="auto"/>
                                                <w:bottom w:val="none" w:sz="0" w:space="0" w:color="auto"/>
                                                <w:right w:val="none" w:sz="0" w:space="0" w:color="auto"/>
                                              </w:divBdr>
                                              <w:divsChild>
                                                <w:div w:id="1135829402">
                                                  <w:marLeft w:val="0"/>
                                                  <w:marRight w:val="0"/>
                                                  <w:marTop w:val="0"/>
                                                  <w:marBottom w:val="0"/>
                                                  <w:divBdr>
                                                    <w:top w:val="none" w:sz="0" w:space="0" w:color="auto"/>
                                                    <w:left w:val="none" w:sz="0" w:space="0" w:color="auto"/>
                                                    <w:bottom w:val="none" w:sz="0" w:space="0" w:color="auto"/>
                                                    <w:right w:val="none" w:sz="0" w:space="0" w:color="auto"/>
                                                  </w:divBdr>
                                                  <w:divsChild>
                                                    <w:div w:id="1118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224170">
      <w:bodyDiv w:val="1"/>
      <w:marLeft w:val="0"/>
      <w:marRight w:val="0"/>
      <w:marTop w:val="0"/>
      <w:marBottom w:val="1515"/>
      <w:divBdr>
        <w:top w:val="none" w:sz="0" w:space="0" w:color="auto"/>
        <w:left w:val="none" w:sz="0" w:space="0" w:color="auto"/>
        <w:bottom w:val="none" w:sz="0" w:space="0" w:color="auto"/>
        <w:right w:val="none" w:sz="0" w:space="0" w:color="auto"/>
      </w:divBdr>
      <w:divsChild>
        <w:div w:id="109933565">
          <w:marLeft w:val="0"/>
          <w:marRight w:val="0"/>
          <w:marTop w:val="0"/>
          <w:marBottom w:val="0"/>
          <w:divBdr>
            <w:top w:val="none" w:sz="0" w:space="0" w:color="auto"/>
            <w:left w:val="none" w:sz="0" w:space="0" w:color="auto"/>
            <w:bottom w:val="none" w:sz="0" w:space="0" w:color="auto"/>
            <w:right w:val="none" w:sz="0" w:space="0" w:color="auto"/>
          </w:divBdr>
          <w:divsChild>
            <w:div w:id="78210939">
              <w:marLeft w:val="0"/>
              <w:marRight w:val="0"/>
              <w:marTop w:val="0"/>
              <w:marBottom w:val="0"/>
              <w:divBdr>
                <w:top w:val="none" w:sz="0" w:space="0" w:color="auto"/>
                <w:left w:val="none" w:sz="0" w:space="0" w:color="auto"/>
                <w:bottom w:val="none" w:sz="0" w:space="0" w:color="auto"/>
                <w:right w:val="none" w:sz="0" w:space="0" w:color="auto"/>
              </w:divBdr>
              <w:divsChild>
                <w:div w:id="529496566">
                  <w:marLeft w:val="-225"/>
                  <w:marRight w:val="-225"/>
                  <w:marTop w:val="0"/>
                  <w:marBottom w:val="0"/>
                  <w:divBdr>
                    <w:top w:val="none" w:sz="0" w:space="0" w:color="auto"/>
                    <w:left w:val="none" w:sz="0" w:space="0" w:color="auto"/>
                    <w:bottom w:val="none" w:sz="0" w:space="0" w:color="auto"/>
                    <w:right w:val="none" w:sz="0" w:space="0" w:color="auto"/>
                  </w:divBdr>
                  <w:divsChild>
                    <w:div w:id="2042321333">
                      <w:marLeft w:val="0"/>
                      <w:marRight w:val="0"/>
                      <w:marTop w:val="0"/>
                      <w:marBottom w:val="0"/>
                      <w:divBdr>
                        <w:top w:val="none" w:sz="0" w:space="0" w:color="auto"/>
                        <w:left w:val="none" w:sz="0" w:space="0" w:color="auto"/>
                        <w:bottom w:val="none" w:sz="0" w:space="0" w:color="auto"/>
                        <w:right w:val="none" w:sz="0" w:space="0" w:color="auto"/>
                      </w:divBdr>
                      <w:divsChild>
                        <w:div w:id="1764036819">
                          <w:marLeft w:val="0"/>
                          <w:marRight w:val="0"/>
                          <w:marTop w:val="0"/>
                          <w:marBottom w:val="0"/>
                          <w:divBdr>
                            <w:top w:val="none" w:sz="0" w:space="0" w:color="auto"/>
                            <w:left w:val="none" w:sz="0" w:space="0" w:color="auto"/>
                            <w:bottom w:val="none" w:sz="0" w:space="0" w:color="auto"/>
                            <w:right w:val="none" w:sz="0" w:space="0" w:color="auto"/>
                          </w:divBdr>
                          <w:divsChild>
                            <w:div w:id="1935091611">
                              <w:marLeft w:val="0"/>
                              <w:marRight w:val="0"/>
                              <w:marTop w:val="0"/>
                              <w:marBottom w:val="0"/>
                              <w:divBdr>
                                <w:top w:val="single" w:sz="6" w:space="0" w:color="F2F5FB"/>
                                <w:left w:val="none" w:sz="0" w:space="0" w:color="auto"/>
                                <w:bottom w:val="none" w:sz="0" w:space="0" w:color="auto"/>
                                <w:right w:val="none" w:sz="0" w:space="0" w:color="auto"/>
                              </w:divBdr>
                              <w:divsChild>
                                <w:div w:id="1332442543">
                                  <w:marLeft w:val="-225"/>
                                  <w:marRight w:val="-225"/>
                                  <w:marTop w:val="0"/>
                                  <w:marBottom w:val="0"/>
                                  <w:divBdr>
                                    <w:top w:val="none" w:sz="0" w:space="0" w:color="auto"/>
                                    <w:left w:val="none" w:sz="0" w:space="0" w:color="auto"/>
                                    <w:bottom w:val="none" w:sz="0" w:space="0" w:color="auto"/>
                                    <w:right w:val="none" w:sz="0" w:space="0" w:color="auto"/>
                                  </w:divBdr>
                                  <w:divsChild>
                                    <w:div w:id="1569724279">
                                      <w:marLeft w:val="0"/>
                                      <w:marRight w:val="0"/>
                                      <w:marTop w:val="0"/>
                                      <w:marBottom w:val="0"/>
                                      <w:divBdr>
                                        <w:top w:val="none" w:sz="0" w:space="0" w:color="auto"/>
                                        <w:left w:val="none" w:sz="0" w:space="0" w:color="auto"/>
                                        <w:bottom w:val="none" w:sz="0" w:space="0" w:color="auto"/>
                                        <w:right w:val="none" w:sz="0" w:space="0" w:color="auto"/>
                                      </w:divBdr>
                                      <w:divsChild>
                                        <w:div w:id="1252079852">
                                          <w:marLeft w:val="-225"/>
                                          <w:marRight w:val="-225"/>
                                          <w:marTop w:val="0"/>
                                          <w:marBottom w:val="0"/>
                                          <w:divBdr>
                                            <w:top w:val="none" w:sz="0" w:space="0" w:color="auto"/>
                                            <w:left w:val="none" w:sz="0" w:space="0" w:color="auto"/>
                                            <w:bottom w:val="none" w:sz="0" w:space="0" w:color="auto"/>
                                            <w:right w:val="none" w:sz="0" w:space="0" w:color="auto"/>
                                          </w:divBdr>
                                          <w:divsChild>
                                            <w:div w:id="1598489796">
                                              <w:marLeft w:val="0"/>
                                              <w:marRight w:val="0"/>
                                              <w:marTop w:val="0"/>
                                              <w:marBottom w:val="0"/>
                                              <w:divBdr>
                                                <w:top w:val="none" w:sz="0" w:space="0" w:color="auto"/>
                                                <w:left w:val="none" w:sz="0" w:space="0" w:color="auto"/>
                                                <w:bottom w:val="none" w:sz="0" w:space="0" w:color="auto"/>
                                                <w:right w:val="none" w:sz="0" w:space="0" w:color="auto"/>
                                              </w:divBdr>
                                              <w:divsChild>
                                                <w:div w:id="832337177">
                                                  <w:marLeft w:val="0"/>
                                                  <w:marRight w:val="0"/>
                                                  <w:marTop w:val="0"/>
                                                  <w:marBottom w:val="0"/>
                                                  <w:divBdr>
                                                    <w:top w:val="none" w:sz="0" w:space="0" w:color="auto"/>
                                                    <w:left w:val="none" w:sz="0" w:space="0" w:color="auto"/>
                                                    <w:bottom w:val="none" w:sz="0" w:space="0" w:color="auto"/>
                                                    <w:right w:val="none" w:sz="0" w:space="0" w:color="auto"/>
                                                  </w:divBdr>
                                                  <w:divsChild>
                                                    <w:div w:id="165171594">
                                                      <w:marLeft w:val="0"/>
                                                      <w:marRight w:val="0"/>
                                                      <w:marTop w:val="0"/>
                                                      <w:marBottom w:val="0"/>
                                                      <w:divBdr>
                                                        <w:top w:val="none" w:sz="0" w:space="0" w:color="auto"/>
                                                        <w:left w:val="none" w:sz="0" w:space="0" w:color="auto"/>
                                                        <w:bottom w:val="none" w:sz="0" w:space="0" w:color="auto"/>
                                                        <w:right w:val="none" w:sz="0" w:space="0" w:color="auto"/>
                                                      </w:divBdr>
                                                    </w:div>
                                                    <w:div w:id="1212352761">
                                                      <w:marLeft w:val="0"/>
                                                      <w:marRight w:val="0"/>
                                                      <w:marTop w:val="0"/>
                                                      <w:marBottom w:val="0"/>
                                                      <w:divBdr>
                                                        <w:top w:val="none" w:sz="0" w:space="0" w:color="auto"/>
                                                        <w:left w:val="none" w:sz="0" w:space="0" w:color="auto"/>
                                                        <w:bottom w:val="none" w:sz="0" w:space="0" w:color="auto"/>
                                                        <w:right w:val="none" w:sz="0" w:space="0" w:color="auto"/>
                                                      </w:divBdr>
                                                    </w:div>
                                                    <w:div w:id="1256785193">
                                                      <w:marLeft w:val="0"/>
                                                      <w:marRight w:val="0"/>
                                                      <w:marTop w:val="0"/>
                                                      <w:marBottom w:val="0"/>
                                                      <w:divBdr>
                                                        <w:top w:val="none" w:sz="0" w:space="0" w:color="auto"/>
                                                        <w:left w:val="none" w:sz="0" w:space="0" w:color="auto"/>
                                                        <w:bottom w:val="none" w:sz="0" w:space="0" w:color="auto"/>
                                                        <w:right w:val="none" w:sz="0" w:space="0" w:color="auto"/>
                                                      </w:divBdr>
                                                    </w:div>
                                                    <w:div w:id="931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933938">
      <w:bodyDiv w:val="1"/>
      <w:marLeft w:val="0"/>
      <w:marRight w:val="0"/>
      <w:marTop w:val="0"/>
      <w:marBottom w:val="1515"/>
      <w:divBdr>
        <w:top w:val="none" w:sz="0" w:space="0" w:color="auto"/>
        <w:left w:val="none" w:sz="0" w:space="0" w:color="auto"/>
        <w:bottom w:val="none" w:sz="0" w:space="0" w:color="auto"/>
        <w:right w:val="none" w:sz="0" w:space="0" w:color="auto"/>
      </w:divBdr>
      <w:divsChild>
        <w:div w:id="148137173">
          <w:marLeft w:val="0"/>
          <w:marRight w:val="0"/>
          <w:marTop w:val="0"/>
          <w:marBottom w:val="0"/>
          <w:divBdr>
            <w:top w:val="none" w:sz="0" w:space="0" w:color="auto"/>
            <w:left w:val="none" w:sz="0" w:space="0" w:color="auto"/>
            <w:bottom w:val="none" w:sz="0" w:space="0" w:color="auto"/>
            <w:right w:val="none" w:sz="0" w:space="0" w:color="auto"/>
          </w:divBdr>
          <w:divsChild>
            <w:div w:id="1839229639">
              <w:marLeft w:val="0"/>
              <w:marRight w:val="0"/>
              <w:marTop w:val="0"/>
              <w:marBottom w:val="0"/>
              <w:divBdr>
                <w:top w:val="none" w:sz="0" w:space="0" w:color="auto"/>
                <w:left w:val="none" w:sz="0" w:space="0" w:color="auto"/>
                <w:bottom w:val="none" w:sz="0" w:space="0" w:color="auto"/>
                <w:right w:val="none" w:sz="0" w:space="0" w:color="auto"/>
              </w:divBdr>
              <w:divsChild>
                <w:div w:id="566234296">
                  <w:marLeft w:val="-225"/>
                  <w:marRight w:val="-225"/>
                  <w:marTop w:val="0"/>
                  <w:marBottom w:val="0"/>
                  <w:divBdr>
                    <w:top w:val="none" w:sz="0" w:space="0" w:color="auto"/>
                    <w:left w:val="none" w:sz="0" w:space="0" w:color="auto"/>
                    <w:bottom w:val="none" w:sz="0" w:space="0" w:color="auto"/>
                    <w:right w:val="none" w:sz="0" w:space="0" w:color="auto"/>
                  </w:divBdr>
                  <w:divsChild>
                    <w:div w:id="1131750136">
                      <w:marLeft w:val="0"/>
                      <w:marRight w:val="0"/>
                      <w:marTop w:val="0"/>
                      <w:marBottom w:val="0"/>
                      <w:divBdr>
                        <w:top w:val="none" w:sz="0" w:space="0" w:color="auto"/>
                        <w:left w:val="none" w:sz="0" w:space="0" w:color="auto"/>
                        <w:bottom w:val="none" w:sz="0" w:space="0" w:color="auto"/>
                        <w:right w:val="none" w:sz="0" w:space="0" w:color="auto"/>
                      </w:divBdr>
                      <w:divsChild>
                        <w:div w:id="113721143">
                          <w:marLeft w:val="0"/>
                          <w:marRight w:val="0"/>
                          <w:marTop w:val="0"/>
                          <w:marBottom w:val="0"/>
                          <w:divBdr>
                            <w:top w:val="none" w:sz="0" w:space="0" w:color="auto"/>
                            <w:left w:val="none" w:sz="0" w:space="0" w:color="auto"/>
                            <w:bottom w:val="none" w:sz="0" w:space="0" w:color="auto"/>
                            <w:right w:val="none" w:sz="0" w:space="0" w:color="auto"/>
                          </w:divBdr>
                          <w:divsChild>
                            <w:div w:id="1457718005">
                              <w:marLeft w:val="0"/>
                              <w:marRight w:val="0"/>
                              <w:marTop w:val="0"/>
                              <w:marBottom w:val="0"/>
                              <w:divBdr>
                                <w:top w:val="single" w:sz="6" w:space="0" w:color="F2F5FB"/>
                                <w:left w:val="none" w:sz="0" w:space="0" w:color="auto"/>
                                <w:bottom w:val="none" w:sz="0" w:space="0" w:color="auto"/>
                                <w:right w:val="none" w:sz="0" w:space="0" w:color="auto"/>
                              </w:divBdr>
                              <w:divsChild>
                                <w:div w:id="162863545">
                                  <w:marLeft w:val="-225"/>
                                  <w:marRight w:val="-225"/>
                                  <w:marTop w:val="0"/>
                                  <w:marBottom w:val="0"/>
                                  <w:divBdr>
                                    <w:top w:val="none" w:sz="0" w:space="0" w:color="auto"/>
                                    <w:left w:val="none" w:sz="0" w:space="0" w:color="auto"/>
                                    <w:bottom w:val="none" w:sz="0" w:space="0" w:color="auto"/>
                                    <w:right w:val="none" w:sz="0" w:space="0" w:color="auto"/>
                                  </w:divBdr>
                                  <w:divsChild>
                                    <w:div w:id="38602165">
                                      <w:marLeft w:val="0"/>
                                      <w:marRight w:val="0"/>
                                      <w:marTop w:val="0"/>
                                      <w:marBottom w:val="0"/>
                                      <w:divBdr>
                                        <w:top w:val="none" w:sz="0" w:space="0" w:color="auto"/>
                                        <w:left w:val="none" w:sz="0" w:space="0" w:color="auto"/>
                                        <w:bottom w:val="none" w:sz="0" w:space="0" w:color="auto"/>
                                        <w:right w:val="none" w:sz="0" w:space="0" w:color="auto"/>
                                      </w:divBdr>
                                      <w:divsChild>
                                        <w:div w:id="1122650524">
                                          <w:marLeft w:val="-225"/>
                                          <w:marRight w:val="-225"/>
                                          <w:marTop w:val="0"/>
                                          <w:marBottom w:val="0"/>
                                          <w:divBdr>
                                            <w:top w:val="none" w:sz="0" w:space="0" w:color="auto"/>
                                            <w:left w:val="none" w:sz="0" w:space="0" w:color="auto"/>
                                            <w:bottom w:val="none" w:sz="0" w:space="0" w:color="auto"/>
                                            <w:right w:val="none" w:sz="0" w:space="0" w:color="auto"/>
                                          </w:divBdr>
                                          <w:divsChild>
                                            <w:div w:id="949168279">
                                              <w:marLeft w:val="0"/>
                                              <w:marRight w:val="0"/>
                                              <w:marTop w:val="0"/>
                                              <w:marBottom w:val="0"/>
                                              <w:divBdr>
                                                <w:top w:val="none" w:sz="0" w:space="0" w:color="auto"/>
                                                <w:left w:val="none" w:sz="0" w:space="0" w:color="auto"/>
                                                <w:bottom w:val="none" w:sz="0" w:space="0" w:color="auto"/>
                                                <w:right w:val="none" w:sz="0" w:space="0" w:color="auto"/>
                                              </w:divBdr>
                                              <w:divsChild>
                                                <w:div w:id="975524034">
                                                  <w:marLeft w:val="0"/>
                                                  <w:marRight w:val="0"/>
                                                  <w:marTop w:val="0"/>
                                                  <w:marBottom w:val="0"/>
                                                  <w:divBdr>
                                                    <w:top w:val="none" w:sz="0" w:space="0" w:color="auto"/>
                                                    <w:left w:val="none" w:sz="0" w:space="0" w:color="auto"/>
                                                    <w:bottom w:val="none" w:sz="0" w:space="0" w:color="auto"/>
                                                    <w:right w:val="none" w:sz="0" w:space="0" w:color="auto"/>
                                                  </w:divBdr>
                                                  <w:divsChild>
                                                    <w:div w:id="1364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626709">
      <w:bodyDiv w:val="1"/>
      <w:marLeft w:val="0"/>
      <w:marRight w:val="0"/>
      <w:marTop w:val="0"/>
      <w:marBottom w:val="1515"/>
      <w:divBdr>
        <w:top w:val="none" w:sz="0" w:space="0" w:color="auto"/>
        <w:left w:val="none" w:sz="0" w:space="0" w:color="auto"/>
        <w:bottom w:val="none" w:sz="0" w:space="0" w:color="auto"/>
        <w:right w:val="none" w:sz="0" w:space="0" w:color="auto"/>
      </w:divBdr>
      <w:divsChild>
        <w:div w:id="1012680865">
          <w:marLeft w:val="0"/>
          <w:marRight w:val="0"/>
          <w:marTop w:val="0"/>
          <w:marBottom w:val="0"/>
          <w:divBdr>
            <w:top w:val="none" w:sz="0" w:space="0" w:color="auto"/>
            <w:left w:val="none" w:sz="0" w:space="0" w:color="auto"/>
            <w:bottom w:val="none" w:sz="0" w:space="0" w:color="auto"/>
            <w:right w:val="none" w:sz="0" w:space="0" w:color="auto"/>
          </w:divBdr>
          <w:divsChild>
            <w:div w:id="1330451592">
              <w:marLeft w:val="0"/>
              <w:marRight w:val="0"/>
              <w:marTop w:val="0"/>
              <w:marBottom w:val="0"/>
              <w:divBdr>
                <w:top w:val="none" w:sz="0" w:space="0" w:color="auto"/>
                <w:left w:val="none" w:sz="0" w:space="0" w:color="auto"/>
                <w:bottom w:val="none" w:sz="0" w:space="0" w:color="auto"/>
                <w:right w:val="none" w:sz="0" w:space="0" w:color="auto"/>
              </w:divBdr>
              <w:divsChild>
                <w:div w:id="1621838755">
                  <w:marLeft w:val="-225"/>
                  <w:marRight w:val="-225"/>
                  <w:marTop w:val="0"/>
                  <w:marBottom w:val="0"/>
                  <w:divBdr>
                    <w:top w:val="none" w:sz="0" w:space="0" w:color="auto"/>
                    <w:left w:val="none" w:sz="0" w:space="0" w:color="auto"/>
                    <w:bottom w:val="none" w:sz="0" w:space="0" w:color="auto"/>
                    <w:right w:val="none" w:sz="0" w:space="0" w:color="auto"/>
                  </w:divBdr>
                  <w:divsChild>
                    <w:div w:id="849417420">
                      <w:marLeft w:val="0"/>
                      <w:marRight w:val="0"/>
                      <w:marTop w:val="0"/>
                      <w:marBottom w:val="0"/>
                      <w:divBdr>
                        <w:top w:val="none" w:sz="0" w:space="0" w:color="auto"/>
                        <w:left w:val="none" w:sz="0" w:space="0" w:color="auto"/>
                        <w:bottom w:val="none" w:sz="0" w:space="0" w:color="auto"/>
                        <w:right w:val="none" w:sz="0" w:space="0" w:color="auto"/>
                      </w:divBdr>
                      <w:divsChild>
                        <w:div w:id="1093479532">
                          <w:marLeft w:val="0"/>
                          <w:marRight w:val="0"/>
                          <w:marTop w:val="0"/>
                          <w:marBottom w:val="0"/>
                          <w:divBdr>
                            <w:top w:val="none" w:sz="0" w:space="0" w:color="auto"/>
                            <w:left w:val="none" w:sz="0" w:space="0" w:color="auto"/>
                            <w:bottom w:val="none" w:sz="0" w:space="0" w:color="auto"/>
                            <w:right w:val="none" w:sz="0" w:space="0" w:color="auto"/>
                          </w:divBdr>
                          <w:divsChild>
                            <w:div w:id="1698699304">
                              <w:marLeft w:val="0"/>
                              <w:marRight w:val="0"/>
                              <w:marTop w:val="0"/>
                              <w:marBottom w:val="0"/>
                              <w:divBdr>
                                <w:top w:val="single" w:sz="6" w:space="0" w:color="F2F5FB"/>
                                <w:left w:val="none" w:sz="0" w:space="0" w:color="auto"/>
                                <w:bottom w:val="none" w:sz="0" w:space="0" w:color="auto"/>
                                <w:right w:val="none" w:sz="0" w:space="0" w:color="auto"/>
                              </w:divBdr>
                              <w:divsChild>
                                <w:div w:id="261455410">
                                  <w:marLeft w:val="-225"/>
                                  <w:marRight w:val="-225"/>
                                  <w:marTop w:val="0"/>
                                  <w:marBottom w:val="0"/>
                                  <w:divBdr>
                                    <w:top w:val="none" w:sz="0" w:space="0" w:color="auto"/>
                                    <w:left w:val="none" w:sz="0" w:space="0" w:color="auto"/>
                                    <w:bottom w:val="none" w:sz="0" w:space="0" w:color="auto"/>
                                    <w:right w:val="none" w:sz="0" w:space="0" w:color="auto"/>
                                  </w:divBdr>
                                  <w:divsChild>
                                    <w:div w:id="479544966">
                                      <w:marLeft w:val="0"/>
                                      <w:marRight w:val="0"/>
                                      <w:marTop w:val="0"/>
                                      <w:marBottom w:val="0"/>
                                      <w:divBdr>
                                        <w:top w:val="none" w:sz="0" w:space="0" w:color="auto"/>
                                        <w:left w:val="none" w:sz="0" w:space="0" w:color="auto"/>
                                        <w:bottom w:val="none" w:sz="0" w:space="0" w:color="auto"/>
                                        <w:right w:val="none" w:sz="0" w:space="0" w:color="auto"/>
                                      </w:divBdr>
                                      <w:divsChild>
                                        <w:div w:id="1594779666">
                                          <w:marLeft w:val="-225"/>
                                          <w:marRight w:val="-225"/>
                                          <w:marTop w:val="0"/>
                                          <w:marBottom w:val="0"/>
                                          <w:divBdr>
                                            <w:top w:val="none" w:sz="0" w:space="0" w:color="auto"/>
                                            <w:left w:val="none" w:sz="0" w:space="0" w:color="auto"/>
                                            <w:bottom w:val="none" w:sz="0" w:space="0" w:color="auto"/>
                                            <w:right w:val="none" w:sz="0" w:space="0" w:color="auto"/>
                                          </w:divBdr>
                                          <w:divsChild>
                                            <w:div w:id="1674916957">
                                              <w:marLeft w:val="0"/>
                                              <w:marRight w:val="0"/>
                                              <w:marTop w:val="0"/>
                                              <w:marBottom w:val="0"/>
                                              <w:divBdr>
                                                <w:top w:val="none" w:sz="0" w:space="0" w:color="auto"/>
                                                <w:left w:val="none" w:sz="0" w:space="0" w:color="auto"/>
                                                <w:bottom w:val="none" w:sz="0" w:space="0" w:color="auto"/>
                                                <w:right w:val="none" w:sz="0" w:space="0" w:color="auto"/>
                                              </w:divBdr>
                                              <w:divsChild>
                                                <w:div w:id="697700442">
                                                  <w:marLeft w:val="0"/>
                                                  <w:marRight w:val="0"/>
                                                  <w:marTop w:val="0"/>
                                                  <w:marBottom w:val="0"/>
                                                  <w:divBdr>
                                                    <w:top w:val="none" w:sz="0" w:space="0" w:color="auto"/>
                                                    <w:left w:val="none" w:sz="0" w:space="0" w:color="auto"/>
                                                    <w:bottom w:val="none" w:sz="0" w:space="0" w:color="auto"/>
                                                    <w:right w:val="none" w:sz="0" w:space="0" w:color="auto"/>
                                                  </w:divBdr>
                                                  <w:divsChild>
                                                    <w:div w:id="14138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8484">
      <w:bodyDiv w:val="1"/>
      <w:marLeft w:val="0"/>
      <w:marRight w:val="0"/>
      <w:marTop w:val="0"/>
      <w:marBottom w:val="1515"/>
      <w:divBdr>
        <w:top w:val="none" w:sz="0" w:space="0" w:color="auto"/>
        <w:left w:val="none" w:sz="0" w:space="0" w:color="auto"/>
        <w:bottom w:val="none" w:sz="0" w:space="0" w:color="auto"/>
        <w:right w:val="none" w:sz="0" w:space="0" w:color="auto"/>
      </w:divBdr>
      <w:divsChild>
        <w:div w:id="1193225976">
          <w:marLeft w:val="0"/>
          <w:marRight w:val="0"/>
          <w:marTop w:val="0"/>
          <w:marBottom w:val="0"/>
          <w:divBdr>
            <w:top w:val="none" w:sz="0" w:space="0" w:color="auto"/>
            <w:left w:val="none" w:sz="0" w:space="0" w:color="auto"/>
            <w:bottom w:val="none" w:sz="0" w:space="0" w:color="auto"/>
            <w:right w:val="none" w:sz="0" w:space="0" w:color="auto"/>
          </w:divBdr>
          <w:divsChild>
            <w:div w:id="1362901031">
              <w:marLeft w:val="0"/>
              <w:marRight w:val="0"/>
              <w:marTop w:val="0"/>
              <w:marBottom w:val="0"/>
              <w:divBdr>
                <w:top w:val="none" w:sz="0" w:space="0" w:color="auto"/>
                <w:left w:val="none" w:sz="0" w:space="0" w:color="auto"/>
                <w:bottom w:val="none" w:sz="0" w:space="0" w:color="auto"/>
                <w:right w:val="none" w:sz="0" w:space="0" w:color="auto"/>
              </w:divBdr>
              <w:divsChild>
                <w:div w:id="716930476">
                  <w:marLeft w:val="-225"/>
                  <w:marRight w:val="-225"/>
                  <w:marTop w:val="0"/>
                  <w:marBottom w:val="0"/>
                  <w:divBdr>
                    <w:top w:val="none" w:sz="0" w:space="0" w:color="auto"/>
                    <w:left w:val="none" w:sz="0" w:space="0" w:color="auto"/>
                    <w:bottom w:val="none" w:sz="0" w:space="0" w:color="auto"/>
                    <w:right w:val="none" w:sz="0" w:space="0" w:color="auto"/>
                  </w:divBdr>
                  <w:divsChild>
                    <w:div w:id="784233745">
                      <w:marLeft w:val="0"/>
                      <w:marRight w:val="0"/>
                      <w:marTop w:val="0"/>
                      <w:marBottom w:val="0"/>
                      <w:divBdr>
                        <w:top w:val="none" w:sz="0" w:space="0" w:color="auto"/>
                        <w:left w:val="none" w:sz="0" w:space="0" w:color="auto"/>
                        <w:bottom w:val="none" w:sz="0" w:space="0" w:color="auto"/>
                        <w:right w:val="none" w:sz="0" w:space="0" w:color="auto"/>
                      </w:divBdr>
                      <w:divsChild>
                        <w:div w:id="1605723835">
                          <w:marLeft w:val="0"/>
                          <w:marRight w:val="0"/>
                          <w:marTop w:val="0"/>
                          <w:marBottom w:val="0"/>
                          <w:divBdr>
                            <w:top w:val="none" w:sz="0" w:space="0" w:color="auto"/>
                            <w:left w:val="none" w:sz="0" w:space="0" w:color="auto"/>
                            <w:bottom w:val="none" w:sz="0" w:space="0" w:color="auto"/>
                            <w:right w:val="none" w:sz="0" w:space="0" w:color="auto"/>
                          </w:divBdr>
                          <w:divsChild>
                            <w:div w:id="1740786699">
                              <w:marLeft w:val="0"/>
                              <w:marRight w:val="0"/>
                              <w:marTop w:val="0"/>
                              <w:marBottom w:val="0"/>
                              <w:divBdr>
                                <w:top w:val="single" w:sz="6" w:space="0" w:color="F2F5FB"/>
                                <w:left w:val="none" w:sz="0" w:space="0" w:color="auto"/>
                                <w:bottom w:val="none" w:sz="0" w:space="0" w:color="auto"/>
                                <w:right w:val="none" w:sz="0" w:space="0" w:color="auto"/>
                              </w:divBdr>
                              <w:divsChild>
                                <w:div w:id="952443268">
                                  <w:marLeft w:val="-225"/>
                                  <w:marRight w:val="-225"/>
                                  <w:marTop w:val="0"/>
                                  <w:marBottom w:val="0"/>
                                  <w:divBdr>
                                    <w:top w:val="none" w:sz="0" w:space="0" w:color="auto"/>
                                    <w:left w:val="none" w:sz="0" w:space="0" w:color="auto"/>
                                    <w:bottom w:val="none" w:sz="0" w:space="0" w:color="auto"/>
                                    <w:right w:val="none" w:sz="0" w:space="0" w:color="auto"/>
                                  </w:divBdr>
                                  <w:divsChild>
                                    <w:div w:id="550507209">
                                      <w:marLeft w:val="0"/>
                                      <w:marRight w:val="0"/>
                                      <w:marTop w:val="0"/>
                                      <w:marBottom w:val="0"/>
                                      <w:divBdr>
                                        <w:top w:val="none" w:sz="0" w:space="0" w:color="auto"/>
                                        <w:left w:val="none" w:sz="0" w:space="0" w:color="auto"/>
                                        <w:bottom w:val="none" w:sz="0" w:space="0" w:color="auto"/>
                                        <w:right w:val="none" w:sz="0" w:space="0" w:color="auto"/>
                                      </w:divBdr>
                                      <w:divsChild>
                                        <w:div w:id="914509623">
                                          <w:marLeft w:val="-225"/>
                                          <w:marRight w:val="-225"/>
                                          <w:marTop w:val="0"/>
                                          <w:marBottom w:val="0"/>
                                          <w:divBdr>
                                            <w:top w:val="none" w:sz="0" w:space="0" w:color="auto"/>
                                            <w:left w:val="none" w:sz="0" w:space="0" w:color="auto"/>
                                            <w:bottom w:val="none" w:sz="0" w:space="0" w:color="auto"/>
                                            <w:right w:val="none" w:sz="0" w:space="0" w:color="auto"/>
                                          </w:divBdr>
                                          <w:divsChild>
                                            <w:div w:id="23865648">
                                              <w:marLeft w:val="0"/>
                                              <w:marRight w:val="0"/>
                                              <w:marTop w:val="0"/>
                                              <w:marBottom w:val="0"/>
                                              <w:divBdr>
                                                <w:top w:val="none" w:sz="0" w:space="0" w:color="auto"/>
                                                <w:left w:val="none" w:sz="0" w:space="0" w:color="auto"/>
                                                <w:bottom w:val="none" w:sz="0" w:space="0" w:color="auto"/>
                                                <w:right w:val="none" w:sz="0" w:space="0" w:color="auto"/>
                                              </w:divBdr>
                                              <w:divsChild>
                                                <w:div w:id="1628854562">
                                                  <w:marLeft w:val="0"/>
                                                  <w:marRight w:val="0"/>
                                                  <w:marTop w:val="0"/>
                                                  <w:marBottom w:val="0"/>
                                                  <w:divBdr>
                                                    <w:top w:val="none" w:sz="0" w:space="0" w:color="auto"/>
                                                    <w:left w:val="none" w:sz="0" w:space="0" w:color="auto"/>
                                                    <w:bottom w:val="none" w:sz="0" w:space="0" w:color="auto"/>
                                                    <w:right w:val="none" w:sz="0" w:space="0" w:color="auto"/>
                                                  </w:divBdr>
                                                  <w:divsChild>
                                                    <w:div w:id="749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806888">
      <w:bodyDiv w:val="1"/>
      <w:marLeft w:val="0"/>
      <w:marRight w:val="0"/>
      <w:marTop w:val="0"/>
      <w:marBottom w:val="1515"/>
      <w:divBdr>
        <w:top w:val="none" w:sz="0" w:space="0" w:color="auto"/>
        <w:left w:val="none" w:sz="0" w:space="0" w:color="auto"/>
        <w:bottom w:val="none" w:sz="0" w:space="0" w:color="auto"/>
        <w:right w:val="none" w:sz="0" w:space="0" w:color="auto"/>
      </w:divBdr>
      <w:divsChild>
        <w:div w:id="1855682531">
          <w:marLeft w:val="0"/>
          <w:marRight w:val="0"/>
          <w:marTop w:val="0"/>
          <w:marBottom w:val="0"/>
          <w:divBdr>
            <w:top w:val="none" w:sz="0" w:space="0" w:color="auto"/>
            <w:left w:val="none" w:sz="0" w:space="0" w:color="auto"/>
            <w:bottom w:val="none" w:sz="0" w:space="0" w:color="auto"/>
            <w:right w:val="none" w:sz="0" w:space="0" w:color="auto"/>
          </w:divBdr>
          <w:divsChild>
            <w:div w:id="233275173">
              <w:marLeft w:val="0"/>
              <w:marRight w:val="0"/>
              <w:marTop w:val="0"/>
              <w:marBottom w:val="0"/>
              <w:divBdr>
                <w:top w:val="none" w:sz="0" w:space="0" w:color="auto"/>
                <w:left w:val="none" w:sz="0" w:space="0" w:color="auto"/>
                <w:bottom w:val="none" w:sz="0" w:space="0" w:color="auto"/>
                <w:right w:val="none" w:sz="0" w:space="0" w:color="auto"/>
              </w:divBdr>
              <w:divsChild>
                <w:div w:id="1020820269">
                  <w:marLeft w:val="-225"/>
                  <w:marRight w:val="-225"/>
                  <w:marTop w:val="0"/>
                  <w:marBottom w:val="0"/>
                  <w:divBdr>
                    <w:top w:val="none" w:sz="0" w:space="0" w:color="auto"/>
                    <w:left w:val="none" w:sz="0" w:space="0" w:color="auto"/>
                    <w:bottom w:val="none" w:sz="0" w:space="0" w:color="auto"/>
                    <w:right w:val="none" w:sz="0" w:space="0" w:color="auto"/>
                  </w:divBdr>
                  <w:divsChild>
                    <w:div w:id="1213538384">
                      <w:marLeft w:val="0"/>
                      <w:marRight w:val="0"/>
                      <w:marTop w:val="0"/>
                      <w:marBottom w:val="0"/>
                      <w:divBdr>
                        <w:top w:val="none" w:sz="0" w:space="0" w:color="auto"/>
                        <w:left w:val="none" w:sz="0" w:space="0" w:color="auto"/>
                        <w:bottom w:val="none" w:sz="0" w:space="0" w:color="auto"/>
                        <w:right w:val="none" w:sz="0" w:space="0" w:color="auto"/>
                      </w:divBdr>
                      <w:divsChild>
                        <w:div w:id="2016377386">
                          <w:marLeft w:val="0"/>
                          <w:marRight w:val="0"/>
                          <w:marTop w:val="0"/>
                          <w:marBottom w:val="0"/>
                          <w:divBdr>
                            <w:top w:val="none" w:sz="0" w:space="0" w:color="auto"/>
                            <w:left w:val="none" w:sz="0" w:space="0" w:color="auto"/>
                            <w:bottom w:val="none" w:sz="0" w:space="0" w:color="auto"/>
                            <w:right w:val="none" w:sz="0" w:space="0" w:color="auto"/>
                          </w:divBdr>
                          <w:divsChild>
                            <w:div w:id="117533473">
                              <w:marLeft w:val="0"/>
                              <w:marRight w:val="0"/>
                              <w:marTop w:val="0"/>
                              <w:marBottom w:val="0"/>
                              <w:divBdr>
                                <w:top w:val="single" w:sz="6" w:space="0" w:color="F2F5FB"/>
                                <w:left w:val="none" w:sz="0" w:space="0" w:color="auto"/>
                                <w:bottom w:val="none" w:sz="0" w:space="0" w:color="auto"/>
                                <w:right w:val="none" w:sz="0" w:space="0" w:color="auto"/>
                              </w:divBdr>
                              <w:divsChild>
                                <w:div w:id="1665744550">
                                  <w:marLeft w:val="-225"/>
                                  <w:marRight w:val="-225"/>
                                  <w:marTop w:val="0"/>
                                  <w:marBottom w:val="0"/>
                                  <w:divBdr>
                                    <w:top w:val="none" w:sz="0" w:space="0" w:color="auto"/>
                                    <w:left w:val="none" w:sz="0" w:space="0" w:color="auto"/>
                                    <w:bottom w:val="none" w:sz="0" w:space="0" w:color="auto"/>
                                    <w:right w:val="none" w:sz="0" w:space="0" w:color="auto"/>
                                  </w:divBdr>
                                  <w:divsChild>
                                    <w:div w:id="1042364279">
                                      <w:marLeft w:val="0"/>
                                      <w:marRight w:val="0"/>
                                      <w:marTop w:val="0"/>
                                      <w:marBottom w:val="0"/>
                                      <w:divBdr>
                                        <w:top w:val="none" w:sz="0" w:space="0" w:color="auto"/>
                                        <w:left w:val="none" w:sz="0" w:space="0" w:color="auto"/>
                                        <w:bottom w:val="none" w:sz="0" w:space="0" w:color="auto"/>
                                        <w:right w:val="none" w:sz="0" w:space="0" w:color="auto"/>
                                      </w:divBdr>
                                      <w:divsChild>
                                        <w:div w:id="78020228">
                                          <w:marLeft w:val="-225"/>
                                          <w:marRight w:val="-225"/>
                                          <w:marTop w:val="0"/>
                                          <w:marBottom w:val="0"/>
                                          <w:divBdr>
                                            <w:top w:val="none" w:sz="0" w:space="0" w:color="auto"/>
                                            <w:left w:val="none" w:sz="0" w:space="0" w:color="auto"/>
                                            <w:bottom w:val="none" w:sz="0" w:space="0" w:color="auto"/>
                                            <w:right w:val="none" w:sz="0" w:space="0" w:color="auto"/>
                                          </w:divBdr>
                                          <w:divsChild>
                                            <w:div w:id="1671249394">
                                              <w:marLeft w:val="0"/>
                                              <w:marRight w:val="0"/>
                                              <w:marTop w:val="0"/>
                                              <w:marBottom w:val="0"/>
                                              <w:divBdr>
                                                <w:top w:val="none" w:sz="0" w:space="0" w:color="auto"/>
                                                <w:left w:val="none" w:sz="0" w:space="0" w:color="auto"/>
                                                <w:bottom w:val="none" w:sz="0" w:space="0" w:color="auto"/>
                                                <w:right w:val="none" w:sz="0" w:space="0" w:color="auto"/>
                                              </w:divBdr>
                                              <w:divsChild>
                                                <w:div w:id="1701316321">
                                                  <w:marLeft w:val="0"/>
                                                  <w:marRight w:val="0"/>
                                                  <w:marTop w:val="0"/>
                                                  <w:marBottom w:val="0"/>
                                                  <w:divBdr>
                                                    <w:top w:val="none" w:sz="0" w:space="0" w:color="auto"/>
                                                    <w:left w:val="none" w:sz="0" w:space="0" w:color="auto"/>
                                                    <w:bottom w:val="none" w:sz="0" w:space="0" w:color="auto"/>
                                                    <w:right w:val="none" w:sz="0" w:space="0" w:color="auto"/>
                                                  </w:divBdr>
                                                  <w:divsChild>
                                                    <w:div w:id="1367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757525">
      <w:bodyDiv w:val="1"/>
      <w:marLeft w:val="0"/>
      <w:marRight w:val="0"/>
      <w:marTop w:val="0"/>
      <w:marBottom w:val="1515"/>
      <w:divBdr>
        <w:top w:val="none" w:sz="0" w:space="0" w:color="auto"/>
        <w:left w:val="none" w:sz="0" w:space="0" w:color="auto"/>
        <w:bottom w:val="none" w:sz="0" w:space="0" w:color="auto"/>
        <w:right w:val="none" w:sz="0" w:space="0" w:color="auto"/>
      </w:divBdr>
      <w:divsChild>
        <w:div w:id="1300575696">
          <w:marLeft w:val="0"/>
          <w:marRight w:val="0"/>
          <w:marTop w:val="0"/>
          <w:marBottom w:val="0"/>
          <w:divBdr>
            <w:top w:val="none" w:sz="0" w:space="0" w:color="auto"/>
            <w:left w:val="none" w:sz="0" w:space="0" w:color="auto"/>
            <w:bottom w:val="none" w:sz="0" w:space="0" w:color="auto"/>
            <w:right w:val="none" w:sz="0" w:space="0" w:color="auto"/>
          </w:divBdr>
          <w:divsChild>
            <w:div w:id="41290962">
              <w:marLeft w:val="0"/>
              <w:marRight w:val="0"/>
              <w:marTop w:val="0"/>
              <w:marBottom w:val="0"/>
              <w:divBdr>
                <w:top w:val="none" w:sz="0" w:space="0" w:color="auto"/>
                <w:left w:val="none" w:sz="0" w:space="0" w:color="auto"/>
                <w:bottom w:val="none" w:sz="0" w:space="0" w:color="auto"/>
                <w:right w:val="none" w:sz="0" w:space="0" w:color="auto"/>
              </w:divBdr>
              <w:divsChild>
                <w:div w:id="1703556860">
                  <w:marLeft w:val="-225"/>
                  <w:marRight w:val="-225"/>
                  <w:marTop w:val="0"/>
                  <w:marBottom w:val="0"/>
                  <w:divBdr>
                    <w:top w:val="none" w:sz="0" w:space="0" w:color="auto"/>
                    <w:left w:val="none" w:sz="0" w:space="0" w:color="auto"/>
                    <w:bottom w:val="none" w:sz="0" w:space="0" w:color="auto"/>
                    <w:right w:val="none" w:sz="0" w:space="0" w:color="auto"/>
                  </w:divBdr>
                  <w:divsChild>
                    <w:div w:id="1481314207">
                      <w:marLeft w:val="0"/>
                      <w:marRight w:val="0"/>
                      <w:marTop w:val="0"/>
                      <w:marBottom w:val="0"/>
                      <w:divBdr>
                        <w:top w:val="none" w:sz="0" w:space="0" w:color="auto"/>
                        <w:left w:val="none" w:sz="0" w:space="0" w:color="auto"/>
                        <w:bottom w:val="none" w:sz="0" w:space="0" w:color="auto"/>
                        <w:right w:val="none" w:sz="0" w:space="0" w:color="auto"/>
                      </w:divBdr>
                      <w:divsChild>
                        <w:div w:id="67576083">
                          <w:marLeft w:val="0"/>
                          <w:marRight w:val="0"/>
                          <w:marTop w:val="0"/>
                          <w:marBottom w:val="0"/>
                          <w:divBdr>
                            <w:top w:val="none" w:sz="0" w:space="0" w:color="auto"/>
                            <w:left w:val="none" w:sz="0" w:space="0" w:color="auto"/>
                            <w:bottom w:val="none" w:sz="0" w:space="0" w:color="auto"/>
                            <w:right w:val="none" w:sz="0" w:space="0" w:color="auto"/>
                          </w:divBdr>
                          <w:divsChild>
                            <w:div w:id="1295796726">
                              <w:marLeft w:val="0"/>
                              <w:marRight w:val="0"/>
                              <w:marTop w:val="0"/>
                              <w:marBottom w:val="0"/>
                              <w:divBdr>
                                <w:top w:val="single" w:sz="6" w:space="0" w:color="F2F5FB"/>
                                <w:left w:val="none" w:sz="0" w:space="0" w:color="auto"/>
                                <w:bottom w:val="none" w:sz="0" w:space="0" w:color="auto"/>
                                <w:right w:val="none" w:sz="0" w:space="0" w:color="auto"/>
                              </w:divBdr>
                              <w:divsChild>
                                <w:div w:id="1062486840">
                                  <w:marLeft w:val="-225"/>
                                  <w:marRight w:val="-225"/>
                                  <w:marTop w:val="0"/>
                                  <w:marBottom w:val="0"/>
                                  <w:divBdr>
                                    <w:top w:val="none" w:sz="0" w:space="0" w:color="auto"/>
                                    <w:left w:val="none" w:sz="0" w:space="0" w:color="auto"/>
                                    <w:bottom w:val="none" w:sz="0" w:space="0" w:color="auto"/>
                                    <w:right w:val="none" w:sz="0" w:space="0" w:color="auto"/>
                                  </w:divBdr>
                                  <w:divsChild>
                                    <w:div w:id="2020307257">
                                      <w:marLeft w:val="0"/>
                                      <w:marRight w:val="0"/>
                                      <w:marTop w:val="0"/>
                                      <w:marBottom w:val="0"/>
                                      <w:divBdr>
                                        <w:top w:val="none" w:sz="0" w:space="0" w:color="auto"/>
                                        <w:left w:val="none" w:sz="0" w:space="0" w:color="auto"/>
                                        <w:bottom w:val="none" w:sz="0" w:space="0" w:color="auto"/>
                                        <w:right w:val="none" w:sz="0" w:space="0" w:color="auto"/>
                                      </w:divBdr>
                                      <w:divsChild>
                                        <w:div w:id="1200897498">
                                          <w:marLeft w:val="-225"/>
                                          <w:marRight w:val="-225"/>
                                          <w:marTop w:val="0"/>
                                          <w:marBottom w:val="0"/>
                                          <w:divBdr>
                                            <w:top w:val="none" w:sz="0" w:space="0" w:color="auto"/>
                                            <w:left w:val="none" w:sz="0" w:space="0" w:color="auto"/>
                                            <w:bottom w:val="none" w:sz="0" w:space="0" w:color="auto"/>
                                            <w:right w:val="none" w:sz="0" w:space="0" w:color="auto"/>
                                          </w:divBdr>
                                          <w:divsChild>
                                            <w:div w:id="1668287741">
                                              <w:marLeft w:val="0"/>
                                              <w:marRight w:val="0"/>
                                              <w:marTop w:val="0"/>
                                              <w:marBottom w:val="0"/>
                                              <w:divBdr>
                                                <w:top w:val="none" w:sz="0" w:space="0" w:color="auto"/>
                                                <w:left w:val="none" w:sz="0" w:space="0" w:color="auto"/>
                                                <w:bottom w:val="none" w:sz="0" w:space="0" w:color="auto"/>
                                                <w:right w:val="none" w:sz="0" w:space="0" w:color="auto"/>
                                              </w:divBdr>
                                              <w:divsChild>
                                                <w:div w:id="1543438515">
                                                  <w:marLeft w:val="0"/>
                                                  <w:marRight w:val="0"/>
                                                  <w:marTop w:val="0"/>
                                                  <w:marBottom w:val="0"/>
                                                  <w:divBdr>
                                                    <w:top w:val="none" w:sz="0" w:space="0" w:color="auto"/>
                                                    <w:left w:val="none" w:sz="0" w:space="0" w:color="auto"/>
                                                    <w:bottom w:val="none" w:sz="0" w:space="0" w:color="auto"/>
                                                    <w:right w:val="none" w:sz="0" w:space="0" w:color="auto"/>
                                                  </w:divBdr>
                                                  <w:divsChild>
                                                    <w:div w:id="639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077802">
      <w:bodyDiv w:val="1"/>
      <w:marLeft w:val="0"/>
      <w:marRight w:val="0"/>
      <w:marTop w:val="0"/>
      <w:marBottom w:val="1515"/>
      <w:divBdr>
        <w:top w:val="none" w:sz="0" w:space="0" w:color="auto"/>
        <w:left w:val="none" w:sz="0" w:space="0" w:color="auto"/>
        <w:bottom w:val="none" w:sz="0" w:space="0" w:color="auto"/>
        <w:right w:val="none" w:sz="0" w:space="0" w:color="auto"/>
      </w:divBdr>
      <w:divsChild>
        <w:div w:id="1175652946">
          <w:marLeft w:val="0"/>
          <w:marRight w:val="0"/>
          <w:marTop w:val="0"/>
          <w:marBottom w:val="0"/>
          <w:divBdr>
            <w:top w:val="none" w:sz="0" w:space="0" w:color="auto"/>
            <w:left w:val="none" w:sz="0" w:space="0" w:color="auto"/>
            <w:bottom w:val="none" w:sz="0" w:space="0" w:color="auto"/>
            <w:right w:val="none" w:sz="0" w:space="0" w:color="auto"/>
          </w:divBdr>
          <w:divsChild>
            <w:div w:id="230047503">
              <w:marLeft w:val="0"/>
              <w:marRight w:val="0"/>
              <w:marTop w:val="0"/>
              <w:marBottom w:val="0"/>
              <w:divBdr>
                <w:top w:val="none" w:sz="0" w:space="0" w:color="auto"/>
                <w:left w:val="none" w:sz="0" w:space="0" w:color="auto"/>
                <w:bottom w:val="none" w:sz="0" w:space="0" w:color="auto"/>
                <w:right w:val="none" w:sz="0" w:space="0" w:color="auto"/>
              </w:divBdr>
              <w:divsChild>
                <w:div w:id="1910917462">
                  <w:marLeft w:val="-225"/>
                  <w:marRight w:val="-225"/>
                  <w:marTop w:val="0"/>
                  <w:marBottom w:val="0"/>
                  <w:divBdr>
                    <w:top w:val="none" w:sz="0" w:space="0" w:color="auto"/>
                    <w:left w:val="none" w:sz="0" w:space="0" w:color="auto"/>
                    <w:bottom w:val="none" w:sz="0" w:space="0" w:color="auto"/>
                    <w:right w:val="none" w:sz="0" w:space="0" w:color="auto"/>
                  </w:divBdr>
                  <w:divsChild>
                    <w:div w:id="1502817556">
                      <w:marLeft w:val="0"/>
                      <w:marRight w:val="0"/>
                      <w:marTop w:val="0"/>
                      <w:marBottom w:val="0"/>
                      <w:divBdr>
                        <w:top w:val="none" w:sz="0" w:space="0" w:color="auto"/>
                        <w:left w:val="none" w:sz="0" w:space="0" w:color="auto"/>
                        <w:bottom w:val="none" w:sz="0" w:space="0" w:color="auto"/>
                        <w:right w:val="none" w:sz="0" w:space="0" w:color="auto"/>
                      </w:divBdr>
                      <w:divsChild>
                        <w:div w:id="335348818">
                          <w:marLeft w:val="0"/>
                          <w:marRight w:val="0"/>
                          <w:marTop w:val="0"/>
                          <w:marBottom w:val="0"/>
                          <w:divBdr>
                            <w:top w:val="none" w:sz="0" w:space="0" w:color="auto"/>
                            <w:left w:val="none" w:sz="0" w:space="0" w:color="auto"/>
                            <w:bottom w:val="none" w:sz="0" w:space="0" w:color="auto"/>
                            <w:right w:val="none" w:sz="0" w:space="0" w:color="auto"/>
                          </w:divBdr>
                          <w:divsChild>
                            <w:div w:id="20791334">
                              <w:marLeft w:val="0"/>
                              <w:marRight w:val="0"/>
                              <w:marTop w:val="0"/>
                              <w:marBottom w:val="0"/>
                              <w:divBdr>
                                <w:top w:val="single" w:sz="6" w:space="0" w:color="F2F5FB"/>
                                <w:left w:val="none" w:sz="0" w:space="0" w:color="auto"/>
                                <w:bottom w:val="none" w:sz="0" w:space="0" w:color="auto"/>
                                <w:right w:val="none" w:sz="0" w:space="0" w:color="auto"/>
                              </w:divBdr>
                              <w:divsChild>
                                <w:div w:id="1492021296">
                                  <w:marLeft w:val="-225"/>
                                  <w:marRight w:val="-225"/>
                                  <w:marTop w:val="0"/>
                                  <w:marBottom w:val="0"/>
                                  <w:divBdr>
                                    <w:top w:val="none" w:sz="0" w:space="0" w:color="auto"/>
                                    <w:left w:val="none" w:sz="0" w:space="0" w:color="auto"/>
                                    <w:bottom w:val="none" w:sz="0" w:space="0" w:color="auto"/>
                                    <w:right w:val="none" w:sz="0" w:space="0" w:color="auto"/>
                                  </w:divBdr>
                                  <w:divsChild>
                                    <w:div w:id="1303577536">
                                      <w:marLeft w:val="0"/>
                                      <w:marRight w:val="0"/>
                                      <w:marTop w:val="0"/>
                                      <w:marBottom w:val="0"/>
                                      <w:divBdr>
                                        <w:top w:val="none" w:sz="0" w:space="0" w:color="auto"/>
                                        <w:left w:val="none" w:sz="0" w:space="0" w:color="auto"/>
                                        <w:bottom w:val="none" w:sz="0" w:space="0" w:color="auto"/>
                                        <w:right w:val="none" w:sz="0" w:space="0" w:color="auto"/>
                                      </w:divBdr>
                                      <w:divsChild>
                                        <w:div w:id="1573782740">
                                          <w:marLeft w:val="-225"/>
                                          <w:marRight w:val="-225"/>
                                          <w:marTop w:val="0"/>
                                          <w:marBottom w:val="0"/>
                                          <w:divBdr>
                                            <w:top w:val="none" w:sz="0" w:space="0" w:color="auto"/>
                                            <w:left w:val="none" w:sz="0" w:space="0" w:color="auto"/>
                                            <w:bottom w:val="none" w:sz="0" w:space="0" w:color="auto"/>
                                            <w:right w:val="none" w:sz="0" w:space="0" w:color="auto"/>
                                          </w:divBdr>
                                          <w:divsChild>
                                            <w:div w:id="954556665">
                                              <w:marLeft w:val="0"/>
                                              <w:marRight w:val="0"/>
                                              <w:marTop w:val="0"/>
                                              <w:marBottom w:val="0"/>
                                              <w:divBdr>
                                                <w:top w:val="none" w:sz="0" w:space="0" w:color="auto"/>
                                                <w:left w:val="none" w:sz="0" w:space="0" w:color="auto"/>
                                                <w:bottom w:val="none" w:sz="0" w:space="0" w:color="auto"/>
                                                <w:right w:val="none" w:sz="0" w:space="0" w:color="auto"/>
                                              </w:divBdr>
                                              <w:divsChild>
                                                <w:div w:id="2056536924">
                                                  <w:marLeft w:val="0"/>
                                                  <w:marRight w:val="0"/>
                                                  <w:marTop w:val="0"/>
                                                  <w:marBottom w:val="0"/>
                                                  <w:divBdr>
                                                    <w:top w:val="none" w:sz="0" w:space="0" w:color="auto"/>
                                                    <w:left w:val="none" w:sz="0" w:space="0" w:color="auto"/>
                                                    <w:bottom w:val="none" w:sz="0" w:space="0" w:color="auto"/>
                                                    <w:right w:val="none" w:sz="0" w:space="0" w:color="auto"/>
                                                  </w:divBdr>
                                                  <w:divsChild>
                                                    <w:div w:id="9338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662775">
      <w:bodyDiv w:val="1"/>
      <w:marLeft w:val="0"/>
      <w:marRight w:val="0"/>
      <w:marTop w:val="0"/>
      <w:marBottom w:val="1515"/>
      <w:divBdr>
        <w:top w:val="none" w:sz="0" w:space="0" w:color="auto"/>
        <w:left w:val="none" w:sz="0" w:space="0" w:color="auto"/>
        <w:bottom w:val="none" w:sz="0" w:space="0" w:color="auto"/>
        <w:right w:val="none" w:sz="0" w:space="0" w:color="auto"/>
      </w:divBdr>
      <w:divsChild>
        <w:div w:id="889267482">
          <w:marLeft w:val="0"/>
          <w:marRight w:val="0"/>
          <w:marTop w:val="0"/>
          <w:marBottom w:val="0"/>
          <w:divBdr>
            <w:top w:val="none" w:sz="0" w:space="0" w:color="auto"/>
            <w:left w:val="none" w:sz="0" w:space="0" w:color="auto"/>
            <w:bottom w:val="none" w:sz="0" w:space="0" w:color="auto"/>
            <w:right w:val="none" w:sz="0" w:space="0" w:color="auto"/>
          </w:divBdr>
          <w:divsChild>
            <w:div w:id="980160204">
              <w:marLeft w:val="0"/>
              <w:marRight w:val="0"/>
              <w:marTop w:val="0"/>
              <w:marBottom w:val="0"/>
              <w:divBdr>
                <w:top w:val="none" w:sz="0" w:space="0" w:color="auto"/>
                <w:left w:val="none" w:sz="0" w:space="0" w:color="auto"/>
                <w:bottom w:val="none" w:sz="0" w:space="0" w:color="auto"/>
                <w:right w:val="none" w:sz="0" w:space="0" w:color="auto"/>
              </w:divBdr>
              <w:divsChild>
                <w:div w:id="1219049204">
                  <w:marLeft w:val="-225"/>
                  <w:marRight w:val="-225"/>
                  <w:marTop w:val="0"/>
                  <w:marBottom w:val="0"/>
                  <w:divBdr>
                    <w:top w:val="none" w:sz="0" w:space="0" w:color="auto"/>
                    <w:left w:val="none" w:sz="0" w:space="0" w:color="auto"/>
                    <w:bottom w:val="none" w:sz="0" w:space="0" w:color="auto"/>
                    <w:right w:val="none" w:sz="0" w:space="0" w:color="auto"/>
                  </w:divBdr>
                  <w:divsChild>
                    <w:div w:id="465395690">
                      <w:marLeft w:val="0"/>
                      <w:marRight w:val="0"/>
                      <w:marTop w:val="0"/>
                      <w:marBottom w:val="0"/>
                      <w:divBdr>
                        <w:top w:val="none" w:sz="0" w:space="0" w:color="auto"/>
                        <w:left w:val="none" w:sz="0" w:space="0" w:color="auto"/>
                        <w:bottom w:val="none" w:sz="0" w:space="0" w:color="auto"/>
                        <w:right w:val="none" w:sz="0" w:space="0" w:color="auto"/>
                      </w:divBdr>
                      <w:divsChild>
                        <w:div w:id="1601765437">
                          <w:marLeft w:val="0"/>
                          <w:marRight w:val="0"/>
                          <w:marTop w:val="0"/>
                          <w:marBottom w:val="0"/>
                          <w:divBdr>
                            <w:top w:val="none" w:sz="0" w:space="0" w:color="auto"/>
                            <w:left w:val="none" w:sz="0" w:space="0" w:color="auto"/>
                            <w:bottom w:val="none" w:sz="0" w:space="0" w:color="auto"/>
                            <w:right w:val="none" w:sz="0" w:space="0" w:color="auto"/>
                          </w:divBdr>
                          <w:divsChild>
                            <w:div w:id="1462384700">
                              <w:marLeft w:val="0"/>
                              <w:marRight w:val="0"/>
                              <w:marTop w:val="0"/>
                              <w:marBottom w:val="0"/>
                              <w:divBdr>
                                <w:top w:val="single" w:sz="6" w:space="0" w:color="F2F5FB"/>
                                <w:left w:val="none" w:sz="0" w:space="0" w:color="auto"/>
                                <w:bottom w:val="none" w:sz="0" w:space="0" w:color="auto"/>
                                <w:right w:val="none" w:sz="0" w:space="0" w:color="auto"/>
                              </w:divBdr>
                              <w:divsChild>
                                <w:div w:id="1469085603">
                                  <w:marLeft w:val="-225"/>
                                  <w:marRight w:val="-225"/>
                                  <w:marTop w:val="0"/>
                                  <w:marBottom w:val="0"/>
                                  <w:divBdr>
                                    <w:top w:val="none" w:sz="0" w:space="0" w:color="auto"/>
                                    <w:left w:val="none" w:sz="0" w:space="0" w:color="auto"/>
                                    <w:bottom w:val="none" w:sz="0" w:space="0" w:color="auto"/>
                                    <w:right w:val="none" w:sz="0" w:space="0" w:color="auto"/>
                                  </w:divBdr>
                                  <w:divsChild>
                                    <w:div w:id="842936796">
                                      <w:marLeft w:val="0"/>
                                      <w:marRight w:val="0"/>
                                      <w:marTop w:val="0"/>
                                      <w:marBottom w:val="0"/>
                                      <w:divBdr>
                                        <w:top w:val="none" w:sz="0" w:space="0" w:color="auto"/>
                                        <w:left w:val="none" w:sz="0" w:space="0" w:color="auto"/>
                                        <w:bottom w:val="none" w:sz="0" w:space="0" w:color="auto"/>
                                        <w:right w:val="none" w:sz="0" w:space="0" w:color="auto"/>
                                      </w:divBdr>
                                      <w:divsChild>
                                        <w:div w:id="1049912085">
                                          <w:marLeft w:val="-225"/>
                                          <w:marRight w:val="-225"/>
                                          <w:marTop w:val="0"/>
                                          <w:marBottom w:val="0"/>
                                          <w:divBdr>
                                            <w:top w:val="none" w:sz="0" w:space="0" w:color="auto"/>
                                            <w:left w:val="none" w:sz="0" w:space="0" w:color="auto"/>
                                            <w:bottom w:val="none" w:sz="0" w:space="0" w:color="auto"/>
                                            <w:right w:val="none" w:sz="0" w:space="0" w:color="auto"/>
                                          </w:divBdr>
                                          <w:divsChild>
                                            <w:div w:id="1459452141">
                                              <w:marLeft w:val="0"/>
                                              <w:marRight w:val="0"/>
                                              <w:marTop w:val="0"/>
                                              <w:marBottom w:val="0"/>
                                              <w:divBdr>
                                                <w:top w:val="none" w:sz="0" w:space="0" w:color="auto"/>
                                                <w:left w:val="none" w:sz="0" w:space="0" w:color="auto"/>
                                                <w:bottom w:val="none" w:sz="0" w:space="0" w:color="auto"/>
                                                <w:right w:val="none" w:sz="0" w:space="0" w:color="auto"/>
                                              </w:divBdr>
                                              <w:divsChild>
                                                <w:div w:id="1291278368">
                                                  <w:marLeft w:val="0"/>
                                                  <w:marRight w:val="0"/>
                                                  <w:marTop w:val="0"/>
                                                  <w:marBottom w:val="0"/>
                                                  <w:divBdr>
                                                    <w:top w:val="none" w:sz="0" w:space="0" w:color="auto"/>
                                                    <w:left w:val="none" w:sz="0" w:space="0" w:color="auto"/>
                                                    <w:bottom w:val="none" w:sz="0" w:space="0" w:color="auto"/>
                                                    <w:right w:val="none" w:sz="0" w:space="0" w:color="auto"/>
                                                  </w:divBdr>
                                                  <w:divsChild>
                                                    <w:div w:id="11687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07927">
      <w:bodyDiv w:val="1"/>
      <w:marLeft w:val="0"/>
      <w:marRight w:val="0"/>
      <w:marTop w:val="0"/>
      <w:marBottom w:val="1515"/>
      <w:divBdr>
        <w:top w:val="none" w:sz="0" w:space="0" w:color="auto"/>
        <w:left w:val="none" w:sz="0" w:space="0" w:color="auto"/>
        <w:bottom w:val="none" w:sz="0" w:space="0" w:color="auto"/>
        <w:right w:val="none" w:sz="0" w:space="0" w:color="auto"/>
      </w:divBdr>
      <w:divsChild>
        <w:div w:id="303900621">
          <w:marLeft w:val="0"/>
          <w:marRight w:val="0"/>
          <w:marTop w:val="0"/>
          <w:marBottom w:val="0"/>
          <w:divBdr>
            <w:top w:val="none" w:sz="0" w:space="0" w:color="auto"/>
            <w:left w:val="none" w:sz="0" w:space="0" w:color="auto"/>
            <w:bottom w:val="none" w:sz="0" w:space="0" w:color="auto"/>
            <w:right w:val="none" w:sz="0" w:space="0" w:color="auto"/>
          </w:divBdr>
          <w:divsChild>
            <w:div w:id="1337608311">
              <w:marLeft w:val="0"/>
              <w:marRight w:val="0"/>
              <w:marTop w:val="0"/>
              <w:marBottom w:val="0"/>
              <w:divBdr>
                <w:top w:val="none" w:sz="0" w:space="0" w:color="auto"/>
                <w:left w:val="none" w:sz="0" w:space="0" w:color="auto"/>
                <w:bottom w:val="none" w:sz="0" w:space="0" w:color="auto"/>
                <w:right w:val="none" w:sz="0" w:space="0" w:color="auto"/>
              </w:divBdr>
              <w:divsChild>
                <w:div w:id="468474548">
                  <w:marLeft w:val="-225"/>
                  <w:marRight w:val="-225"/>
                  <w:marTop w:val="0"/>
                  <w:marBottom w:val="0"/>
                  <w:divBdr>
                    <w:top w:val="none" w:sz="0" w:space="0" w:color="auto"/>
                    <w:left w:val="none" w:sz="0" w:space="0" w:color="auto"/>
                    <w:bottom w:val="none" w:sz="0" w:space="0" w:color="auto"/>
                    <w:right w:val="none" w:sz="0" w:space="0" w:color="auto"/>
                  </w:divBdr>
                  <w:divsChild>
                    <w:div w:id="1604455983">
                      <w:marLeft w:val="0"/>
                      <w:marRight w:val="0"/>
                      <w:marTop w:val="0"/>
                      <w:marBottom w:val="0"/>
                      <w:divBdr>
                        <w:top w:val="none" w:sz="0" w:space="0" w:color="auto"/>
                        <w:left w:val="none" w:sz="0" w:space="0" w:color="auto"/>
                        <w:bottom w:val="none" w:sz="0" w:space="0" w:color="auto"/>
                        <w:right w:val="none" w:sz="0" w:space="0" w:color="auto"/>
                      </w:divBdr>
                      <w:divsChild>
                        <w:div w:id="964458143">
                          <w:marLeft w:val="0"/>
                          <w:marRight w:val="0"/>
                          <w:marTop w:val="0"/>
                          <w:marBottom w:val="0"/>
                          <w:divBdr>
                            <w:top w:val="none" w:sz="0" w:space="0" w:color="auto"/>
                            <w:left w:val="none" w:sz="0" w:space="0" w:color="auto"/>
                            <w:bottom w:val="none" w:sz="0" w:space="0" w:color="auto"/>
                            <w:right w:val="none" w:sz="0" w:space="0" w:color="auto"/>
                          </w:divBdr>
                          <w:divsChild>
                            <w:div w:id="1461536307">
                              <w:marLeft w:val="0"/>
                              <w:marRight w:val="0"/>
                              <w:marTop w:val="0"/>
                              <w:marBottom w:val="0"/>
                              <w:divBdr>
                                <w:top w:val="single" w:sz="6" w:space="0" w:color="F2F5FB"/>
                                <w:left w:val="none" w:sz="0" w:space="0" w:color="auto"/>
                                <w:bottom w:val="none" w:sz="0" w:space="0" w:color="auto"/>
                                <w:right w:val="none" w:sz="0" w:space="0" w:color="auto"/>
                              </w:divBdr>
                              <w:divsChild>
                                <w:div w:id="1148740297">
                                  <w:marLeft w:val="-225"/>
                                  <w:marRight w:val="-225"/>
                                  <w:marTop w:val="0"/>
                                  <w:marBottom w:val="0"/>
                                  <w:divBdr>
                                    <w:top w:val="none" w:sz="0" w:space="0" w:color="auto"/>
                                    <w:left w:val="none" w:sz="0" w:space="0" w:color="auto"/>
                                    <w:bottom w:val="none" w:sz="0" w:space="0" w:color="auto"/>
                                    <w:right w:val="none" w:sz="0" w:space="0" w:color="auto"/>
                                  </w:divBdr>
                                  <w:divsChild>
                                    <w:div w:id="790056086">
                                      <w:marLeft w:val="0"/>
                                      <w:marRight w:val="0"/>
                                      <w:marTop w:val="0"/>
                                      <w:marBottom w:val="0"/>
                                      <w:divBdr>
                                        <w:top w:val="none" w:sz="0" w:space="0" w:color="auto"/>
                                        <w:left w:val="none" w:sz="0" w:space="0" w:color="auto"/>
                                        <w:bottom w:val="none" w:sz="0" w:space="0" w:color="auto"/>
                                        <w:right w:val="none" w:sz="0" w:space="0" w:color="auto"/>
                                      </w:divBdr>
                                      <w:divsChild>
                                        <w:div w:id="1217010604">
                                          <w:marLeft w:val="-225"/>
                                          <w:marRight w:val="-225"/>
                                          <w:marTop w:val="0"/>
                                          <w:marBottom w:val="0"/>
                                          <w:divBdr>
                                            <w:top w:val="none" w:sz="0" w:space="0" w:color="auto"/>
                                            <w:left w:val="none" w:sz="0" w:space="0" w:color="auto"/>
                                            <w:bottom w:val="none" w:sz="0" w:space="0" w:color="auto"/>
                                            <w:right w:val="none" w:sz="0" w:space="0" w:color="auto"/>
                                          </w:divBdr>
                                          <w:divsChild>
                                            <w:div w:id="2062170765">
                                              <w:marLeft w:val="0"/>
                                              <w:marRight w:val="0"/>
                                              <w:marTop w:val="0"/>
                                              <w:marBottom w:val="0"/>
                                              <w:divBdr>
                                                <w:top w:val="none" w:sz="0" w:space="0" w:color="auto"/>
                                                <w:left w:val="none" w:sz="0" w:space="0" w:color="auto"/>
                                                <w:bottom w:val="none" w:sz="0" w:space="0" w:color="auto"/>
                                                <w:right w:val="none" w:sz="0" w:space="0" w:color="auto"/>
                                              </w:divBdr>
                                              <w:divsChild>
                                                <w:div w:id="1588879113">
                                                  <w:marLeft w:val="0"/>
                                                  <w:marRight w:val="0"/>
                                                  <w:marTop w:val="0"/>
                                                  <w:marBottom w:val="0"/>
                                                  <w:divBdr>
                                                    <w:top w:val="none" w:sz="0" w:space="0" w:color="auto"/>
                                                    <w:left w:val="none" w:sz="0" w:space="0" w:color="auto"/>
                                                    <w:bottom w:val="none" w:sz="0" w:space="0" w:color="auto"/>
                                                    <w:right w:val="none" w:sz="0" w:space="0" w:color="auto"/>
                                                  </w:divBdr>
                                                  <w:divsChild>
                                                    <w:div w:id="861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965623">
      <w:bodyDiv w:val="1"/>
      <w:marLeft w:val="0"/>
      <w:marRight w:val="0"/>
      <w:marTop w:val="0"/>
      <w:marBottom w:val="1515"/>
      <w:divBdr>
        <w:top w:val="none" w:sz="0" w:space="0" w:color="auto"/>
        <w:left w:val="none" w:sz="0" w:space="0" w:color="auto"/>
        <w:bottom w:val="none" w:sz="0" w:space="0" w:color="auto"/>
        <w:right w:val="none" w:sz="0" w:space="0" w:color="auto"/>
      </w:divBdr>
      <w:divsChild>
        <w:div w:id="1052383801">
          <w:marLeft w:val="0"/>
          <w:marRight w:val="0"/>
          <w:marTop w:val="0"/>
          <w:marBottom w:val="0"/>
          <w:divBdr>
            <w:top w:val="none" w:sz="0" w:space="0" w:color="auto"/>
            <w:left w:val="none" w:sz="0" w:space="0" w:color="auto"/>
            <w:bottom w:val="none" w:sz="0" w:space="0" w:color="auto"/>
            <w:right w:val="none" w:sz="0" w:space="0" w:color="auto"/>
          </w:divBdr>
          <w:divsChild>
            <w:div w:id="222643470">
              <w:marLeft w:val="0"/>
              <w:marRight w:val="0"/>
              <w:marTop w:val="0"/>
              <w:marBottom w:val="0"/>
              <w:divBdr>
                <w:top w:val="none" w:sz="0" w:space="0" w:color="auto"/>
                <w:left w:val="none" w:sz="0" w:space="0" w:color="auto"/>
                <w:bottom w:val="none" w:sz="0" w:space="0" w:color="auto"/>
                <w:right w:val="none" w:sz="0" w:space="0" w:color="auto"/>
              </w:divBdr>
              <w:divsChild>
                <w:div w:id="572011277">
                  <w:marLeft w:val="-225"/>
                  <w:marRight w:val="-225"/>
                  <w:marTop w:val="0"/>
                  <w:marBottom w:val="0"/>
                  <w:divBdr>
                    <w:top w:val="none" w:sz="0" w:space="0" w:color="auto"/>
                    <w:left w:val="none" w:sz="0" w:space="0" w:color="auto"/>
                    <w:bottom w:val="none" w:sz="0" w:space="0" w:color="auto"/>
                    <w:right w:val="none" w:sz="0" w:space="0" w:color="auto"/>
                  </w:divBdr>
                  <w:divsChild>
                    <w:div w:id="1702702481">
                      <w:marLeft w:val="0"/>
                      <w:marRight w:val="0"/>
                      <w:marTop w:val="0"/>
                      <w:marBottom w:val="0"/>
                      <w:divBdr>
                        <w:top w:val="none" w:sz="0" w:space="0" w:color="auto"/>
                        <w:left w:val="none" w:sz="0" w:space="0" w:color="auto"/>
                        <w:bottom w:val="none" w:sz="0" w:space="0" w:color="auto"/>
                        <w:right w:val="none" w:sz="0" w:space="0" w:color="auto"/>
                      </w:divBdr>
                      <w:divsChild>
                        <w:div w:id="1711564997">
                          <w:marLeft w:val="0"/>
                          <w:marRight w:val="0"/>
                          <w:marTop w:val="0"/>
                          <w:marBottom w:val="0"/>
                          <w:divBdr>
                            <w:top w:val="none" w:sz="0" w:space="0" w:color="auto"/>
                            <w:left w:val="none" w:sz="0" w:space="0" w:color="auto"/>
                            <w:bottom w:val="none" w:sz="0" w:space="0" w:color="auto"/>
                            <w:right w:val="none" w:sz="0" w:space="0" w:color="auto"/>
                          </w:divBdr>
                          <w:divsChild>
                            <w:div w:id="1080951400">
                              <w:marLeft w:val="0"/>
                              <w:marRight w:val="0"/>
                              <w:marTop w:val="0"/>
                              <w:marBottom w:val="0"/>
                              <w:divBdr>
                                <w:top w:val="single" w:sz="6" w:space="0" w:color="F2F5FB"/>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914A9-8587-4420-ACFF-1DF9BD2F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EEE805DF</Template>
  <TotalTime>0</TotalTime>
  <Pages>5</Pages>
  <Words>832</Words>
  <Characters>4863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Kuipers</dc:creator>
  <cp:keywords/>
  <dc:description/>
  <cp:lastModifiedBy>Miriam Rouwhorst - Kolkman</cp:lastModifiedBy>
  <cp:revision>2</cp:revision>
  <cp:lastPrinted>2009-10-06T11:51:00Z</cp:lastPrinted>
  <dcterms:created xsi:type="dcterms:W3CDTF">2019-03-19T07:38:00Z</dcterms:created>
  <dcterms:modified xsi:type="dcterms:W3CDTF">2019-03-19T07:38:00Z</dcterms:modified>
</cp:coreProperties>
</file>